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6" w:rsidRDefault="00683798" w:rsidP="007F13C5">
      <w:pPr>
        <w:spacing w:after="0"/>
        <w:rPr>
          <w:rStyle w:val="BookTitle"/>
          <w:i w:val="0"/>
          <w:iCs w:val="0"/>
          <w:smallCaps/>
          <w:spacing w:val="0"/>
        </w:rPr>
      </w:pPr>
      <w:bookmarkStart w:id="0" w:name="_GoBack"/>
      <w:bookmarkEnd w:id="0"/>
      <w:r>
        <w:rPr>
          <w:noProof/>
          <w:lang w:eastAsia="en-AU"/>
        </w:rPr>
        <w:drawing>
          <wp:inline distT="0" distB="0" distL="0" distR="0" wp14:anchorId="5432981A" wp14:editId="3401F6B0">
            <wp:extent cx="1684800" cy="1119600"/>
            <wp:effectExtent l="0" t="0" r="0" b="4445"/>
            <wp:docPr id="4" name="Picture 3" descr="Australian Government" title="Department of Health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a:stretch>
                      <a:fillRect/>
                    </a:stretch>
                  </pic:blipFill>
                  <pic:spPr>
                    <a:xfrm>
                      <a:off x="0" y="0"/>
                      <a:ext cx="1684800" cy="1119600"/>
                    </a:xfrm>
                    <a:prstGeom prst="rect">
                      <a:avLst/>
                    </a:prstGeom>
                  </pic:spPr>
                </pic:pic>
              </a:graphicData>
            </a:graphic>
          </wp:inline>
        </w:drawing>
      </w:r>
    </w:p>
    <w:p w:rsidR="00633714" w:rsidRPr="00EF7C3E" w:rsidRDefault="00633714" w:rsidP="00EF7C3E">
      <w:pPr>
        <w:pStyle w:val="Title"/>
      </w:pPr>
      <w:r w:rsidRPr="00EF7C3E">
        <w:t>Schedule of Fees and Charges for Residential and Home Care</w:t>
      </w:r>
      <w:proofErr w:type="gramStart"/>
      <w:r w:rsidRPr="00EF7C3E">
        <w:t>:</w:t>
      </w:r>
      <w:proofErr w:type="gramEnd"/>
      <w:r w:rsidRPr="00EF7C3E">
        <w:br/>
        <w:t xml:space="preserve">From </w:t>
      </w:r>
      <w:r w:rsidR="00076FB6" w:rsidRPr="00EF7C3E">
        <w:t>20 March</w:t>
      </w:r>
      <w:r w:rsidR="00F26F66" w:rsidRPr="00EF7C3E">
        <w:t xml:space="preserve"> 2019</w:t>
      </w:r>
    </w:p>
    <w:p w:rsidR="00633714" w:rsidRDefault="001B44A9" w:rsidP="00633714">
      <w:pPr>
        <w:spacing w:after="0"/>
        <w:jc w:val="center"/>
        <w:rPr>
          <w:rStyle w:val="BookTitle"/>
          <w:i w:val="0"/>
          <w:iCs w:val="0"/>
          <w:spacing w:val="0"/>
        </w:rPr>
      </w:pPr>
      <w:r>
        <w:rPr>
          <w:rStyle w:val="BookTitle"/>
          <w:i w:val="0"/>
          <w:iCs w:val="0"/>
        </w:rPr>
        <w:pict>
          <v:rect id="_x0000_i1025" style="width:451.3pt;height:1.5pt" o:hralign="center" o:hrstd="t" o:hr="t" fillcolor="#a0a0a0" stroked="f"/>
        </w:pict>
      </w:r>
    </w:p>
    <w:p w:rsidR="00633714" w:rsidRPr="00EF7C3E" w:rsidRDefault="00633714" w:rsidP="00633714">
      <w:pPr>
        <w:rPr>
          <w:rStyle w:val="BookTitle"/>
        </w:rPr>
      </w:pPr>
      <w:r w:rsidRPr="00EF7C3E">
        <w:rPr>
          <w:rStyle w:val="BookTitle"/>
        </w:rPr>
        <w:t>*This Schedule only applies to care recipients who first enter care from 1 July 2014</w:t>
      </w:r>
    </w:p>
    <w:tbl>
      <w:tblPr>
        <w:tblStyle w:val="TableGrid"/>
        <w:tblW w:w="5000" w:type="pct"/>
        <w:tblLayout w:type="fixed"/>
        <w:tblLook w:val="04A0" w:firstRow="1" w:lastRow="0" w:firstColumn="1" w:lastColumn="0" w:noHBand="0" w:noVBand="1"/>
        <w:tblCaption w:val="Schedule of Fees and Charges for Residential and Home Care"/>
        <w:tblDescription w:val="for post reform residents, from 20 March 2016&#10;"/>
      </w:tblPr>
      <w:tblGrid>
        <w:gridCol w:w="5676"/>
        <w:gridCol w:w="3340"/>
      </w:tblGrid>
      <w:tr w:rsidR="00633714" w:rsidRPr="00EF7C3E" w:rsidTr="00ED36D3">
        <w:trPr>
          <w:trHeight w:val="510"/>
          <w:tblHeader/>
        </w:trPr>
        <w:tc>
          <w:tcPr>
            <w:tcW w:w="3148" w:type="pct"/>
            <w:vAlign w:val="center"/>
            <w:hideMark/>
          </w:tcPr>
          <w:p w:rsidR="00633714" w:rsidRPr="00EF7C3E" w:rsidRDefault="00633714" w:rsidP="00ED36D3">
            <w:pPr>
              <w:pStyle w:val="Tableheading"/>
            </w:pPr>
            <w:r w:rsidRPr="00EF7C3E">
              <w:t>Fee/ Charge/ Thresholds</w:t>
            </w:r>
          </w:p>
        </w:tc>
        <w:tc>
          <w:tcPr>
            <w:tcW w:w="1852" w:type="pct"/>
            <w:vAlign w:val="center"/>
            <w:hideMark/>
          </w:tcPr>
          <w:p w:rsidR="00633714" w:rsidRPr="00EF7C3E" w:rsidRDefault="00633714" w:rsidP="00ED36D3">
            <w:pPr>
              <w:pStyle w:val="Tableheading"/>
            </w:pPr>
            <w:r w:rsidRPr="00EF7C3E">
              <w:t>Rates</w:t>
            </w:r>
          </w:p>
        </w:tc>
      </w:tr>
      <w:tr w:rsidR="00633714" w:rsidTr="00ED36D3">
        <w:trPr>
          <w:trHeight w:val="227"/>
        </w:trPr>
        <w:tc>
          <w:tcPr>
            <w:tcW w:w="3148" w:type="pct"/>
            <w:noWrap/>
            <w:hideMark/>
          </w:tcPr>
          <w:p w:rsidR="00633714" w:rsidRDefault="00633714" w:rsidP="00EF7C3E">
            <w:pPr>
              <w:pStyle w:val="Tableheading"/>
            </w:pPr>
            <w:bookmarkStart w:id="1" w:name="RANGE!A13" w:colFirst="0" w:colLast="0"/>
            <w:r>
              <w:t xml:space="preserve">Maximum Basic Daily Fee </w:t>
            </w:r>
          </w:p>
        </w:tc>
        <w:tc>
          <w:tcPr>
            <w:tcW w:w="1852" w:type="pct"/>
          </w:tcPr>
          <w:p w:rsidR="00633714" w:rsidRDefault="00633714" w:rsidP="00EF7C3E">
            <w:pPr>
              <w:pStyle w:val="Tableheading"/>
            </w:pPr>
          </w:p>
        </w:tc>
      </w:tr>
      <w:bookmarkEnd w:id="1"/>
      <w:tr w:rsidR="00633714" w:rsidTr="00ED36D3">
        <w:trPr>
          <w:trHeight w:val="227"/>
        </w:trPr>
        <w:tc>
          <w:tcPr>
            <w:tcW w:w="3148" w:type="pct"/>
            <w:hideMark/>
          </w:tcPr>
          <w:p w:rsidR="00633714" w:rsidRDefault="00633714" w:rsidP="00EF7C3E">
            <w:pPr>
              <w:pStyle w:val="Tabletext"/>
            </w:pPr>
            <w:r>
              <w:t xml:space="preserve">Home Care </w:t>
            </w:r>
          </w:p>
        </w:tc>
        <w:tc>
          <w:tcPr>
            <w:tcW w:w="1852" w:type="pct"/>
            <w:hideMark/>
          </w:tcPr>
          <w:p w:rsidR="00633714" w:rsidRDefault="00633714" w:rsidP="00EF7C3E">
            <w:pPr>
              <w:pStyle w:val="Tabletext"/>
            </w:pPr>
            <w:r>
              <w:t>$10.</w:t>
            </w:r>
            <w:r w:rsidR="00076FB6">
              <w:t>54</w:t>
            </w:r>
          </w:p>
        </w:tc>
      </w:tr>
      <w:tr w:rsidR="00633714" w:rsidTr="00ED36D3">
        <w:trPr>
          <w:trHeight w:val="227"/>
        </w:trPr>
        <w:tc>
          <w:tcPr>
            <w:tcW w:w="3148" w:type="pct"/>
            <w:hideMark/>
          </w:tcPr>
          <w:p w:rsidR="00633714" w:rsidRDefault="00633714" w:rsidP="00EF7C3E">
            <w:pPr>
              <w:pStyle w:val="Tabletext"/>
            </w:pPr>
            <w:r>
              <w:t>Residential Care</w:t>
            </w:r>
            <w:r>
              <w:rPr>
                <w:b/>
                <w:bCs/>
                <w:vertAlign w:val="superscript"/>
              </w:rPr>
              <w:t>[</w:t>
            </w:r>
            <w:proofErr w:type="spellStart"/>
            <w:r>
              <w:rPr>
                <w:b/>
                <w:bCs/>
                <w:vertAlign w:val="superscript"/>
              </w:rPr>
              <w:t>i</w:t>
            </w:r>
            <w:proofErr w:type="spellEnd"/>
            <w:r>
              <w:rPr>
                <w:b/>
                <w:bCs/>
                <w:vertAlign w:val="superscript"/>
              </w:rPr>
              <w:t>]</w:t>
            </w:r>
            <w:r>
              <w:rPr>
                <w:b/>
                <w:bCs/>
              </w:rPr>
              <w:t xml:space="preserve"> </w:t>
            </w:r>
            <w:r>
              <w:t xml:space="preserve"> </w:t>
            </w:r>
          </w:p>
        </w:tc>
        <w:tc>
          <w:tcPr>
            <w:tcW w:w="1852" w:type="pct"/>
            <w:hideMark/>
          </w:tcPr>
          <w:p w:rsidR="00633714" w:rsidRDefault="00076FB6" w:rsidP="00EF7C3E">
            <w:pPr>
              <w:pStyle w:val="Tabletext"/>
            </w:pPr>
            <w:r>
              <w:t>$51.21</w:t>
            </w:r>
          </w:p>
        </w:tc>
      </w:tr>
      <w:tr w:rsidR="00633714" w:rsidTr="00ED36D3">
        <w:trPr>
          <w:trHeight w:val="1020"/>
        </w:trPr>
        <w:tc>
          <w:tcPr>
            <w:tcW w:w="5000" w:type="pct"/>
            <w:gridSpan w:val="2"/>
            <w:noWrap/>
            <w:hideMark/>
          </w:tcPr>
          <w:p w:rsidR="00633714" w:rsidRPr="00EF7C3E" w:rsidRDefault="00633714" w:rsidP="00EF7C3E">
            <w:pPr>
              <w:pStyle w:val="Tabletext"/>
              <w:rPr>
                <w:rStyle w:val="Strong"/>
              </w:rPr>
            </w:pPr>
            <w:r w:rsidRPr="00EF7C3E">
              <w:rPr>
                <w:rStyle w:val="Strong"/>
              </w:rPr>
              <w:t>Income Free Area (annual amount) Home Care and Residential Care</w:t>
            </w:r>
          </w:p>
          <w:p w:rsidR="00633714" w:rsidRDefault="00633714" w:rsidP="00EF7C3E">
            <w:pPr>
              <w:pStyle w:val="Tabletext"/>
            </w:pPr>
            <w:r>
              <w:rPr>
                <w:iCs/>
              </w:rPr>
              <w:t>Annual Income up to these amounts is excluded from the income test component of the residential means test and the income test in home care.  To calculate the equivalent fortnightly income divide by 26.</w:t>
            </w:r>
          </w:p>
        </w:tc>
      </w:tr>
      <w:tr w:rsidR="00076FB6" w:rsidTr="00ED36D3">
        <w:trPr>
          <w:trHeight w:val="227"/>
        </w:trPr>
        <w:tc>
          <w:tcPr>
            <w:tcW w:w="3148" w:type="pct"/>
            <w:hideMark/>
          </w:tcPr>
          <w:p w:rsidR="00076FB6" w:rsidRDefault="00076FB6" w:rsidP="00EF7C3E">
            <w:pPr>
              <w:pStyle w:val="Tabletext"/>
            </w:pPr>
            <w:r>
              <w:t xml:space="preserve">Income Free Area (single person) </w:t>
            </w:r>
          </w:p>
        </w:tc>
        <w:tc>
          <w:tcPr>
            <w:tcW w:w="1852" w:type="pct"/>
            <w:hideMark/>
          </w:tcPr>
          <w:p w:rsidR="00076FB6" w:rsidRPr="001664A8" w:rsidRDefault="00076FB6" w:rsidP="00EF7C3E">
            <w:pPr>
              <w:pStyle w:val="Tabletext"/>
            </w:pPr>
            <w:r w:rsidRPr="001664A8">
              <w:t>$27,232.40</w:t>
            </w:r>
          </w:p>
        </w:tc>
      </w:tr>
      <w:tr w:rsidR="00076FB6" w:rsidTr="00ED36D3">
        <w:trPr>
          <w:trHeight w:val="227"/>
        </w:trPr>
        <w:tc>
          <w:tcPr>
            <w:tcW w:w="3148" w:type="pct"/>
            <w:hideMark/>
          </w:tcPr>
          <w:p w:rsidR="00076FB6" w:rsidRDefault="00076FB6" w:rsidP="00EF7C3E">
            <w:pPr>
              <w:pStyle w:val="Tabletext"/>
            </w:pPr>
            <w:r>
              <w:t xml:space="preserve">Income Free Area (Couple, Illness separated, single rate) </w:t>
            </w:r>
          </w:p>
        </w:tc>
        <w:tc>
          <w:tcPr>
            <w:tcW w:w="1852" w:type="pct"/>
            <w:hideMark/>
          </w:tcPr>
          <w:p w:rsidR="00076FB6" w:rsidRPr="001664A8" w:rsidRDefault="00076FB6" w:rsidP="00EF7C3E">
            <w:pPr>
              <w:pStyle w:val="Tabletext"/>
            </w:pPr>
            <w:r w:rsidRPr="001664A8">
              <w:t>$26,712.40</w:t>
            </w:r>
          </w:p>
        </w:tc>
      </w:tr>
      <w:tr w:rsidR="00076FB6" w:rsidTr="00ED36D3">
        <w:trPr>
          <w:trHeight w:val="227"/>
        </w:trPr>
        <w:tc>
          <w:tcPr>
            <w:tcW w:w="3148" w:type="pct"/>
            <w:hideMark/>
          </w:tcPr>
          <w:p w:rsidR="00076FB6" w:rsidRDefault="00076FB6" w:rsidP="00EF7C3E">
            <w:pPr>
              <w:pStyle w:val="Tabletext"/>
            </w:pPr>
            <w:r>
              <w:t xml:space="preserve">Income Free Area (Couple, Living together, single rate) </w:t>
            </w:r>
            <w:r>
              <w:br/>
              <w:t xml:space="preserve">(relevant to Home Care only) </w:t>
            </w:r>
          </w:p>
        </w:tc>
        <w:tc>
          <w:tcPr>
            <w:tcW w:w="1852" w:type="pct"/>
            <w:hideMark/>
          </w:tcPr>
          <w:p w:rsidR="00076FB6" w:rsidRDefault="00076FB6" w:rsidP="00EF7C3E">
            <w:pPr>
              <w:pStyle w:val="Tabletext"/>
            </w:pPr>
            <w:r w:rsidRPr="001664A8">
              <w:t>$21,106.80</w:t>
            </w:r>
          </w:p>
        </w:tc>
      </w:tr>
      <w:tr w:rsidR="00633714" w:rsidTr="00ED36D3">
        <w:trPr>
          <w:trHeight w:val="1077"/>
        </w:trPr>
        <w:tc>
          <w:tcPr>
            <w:tcW w:w="5000" w:type="pct"/>
            <w:gridSpan w:val="2"/>
            <w:noWrap/>
            <w:hideMark/>
          </w:tcPr>
          <w:p w:rsidR="00633714" w:rsidRDefault="00633714" w:rsidP="00EF7C3E">
            <w:pPr>
              <w:pStyle w:val="Tabletext"/>
              <w:rPr>
                <w:b/>
                <w:bCs/>
              </w:rPr>
            </w:pPr>
            <w:r>
              <w:rPr>
                <w:b/>
                <w:bCs/>
              </w:rPr>
              <w:t>Income Thresholds (annual amount)</w:t>
            </w:r>
            <w:r>
              <w:t xml:space="preserve"> </w:t>
            </w:r>
            <w:r>
              <w:rPr>
                <w:b/>
                <w:bCs/>
              </w:rPr>
              <w:t>Home Care Income Test</w:t>
            </w:r>
          </w:p>
          <w:p w:rsidR="00633714" w:rsidRDefault="00633714" w:rsidP="00EF7C3E">
            <w:pPr>
              <w:pStyle w:val="Tabletext"/>
              <w:rPr>
                <w:b/>
                <w:bCs/>
              </w:rPr>
            </w:pPr>
            <w:r>
              <w:rPr>
                <w:iCs/>
              </w:rPr>
              <w:t>Consumers with incomes above these amounts are subject to the second cap when calculating the daily income tested care fee in home care and are also subject to the higher annual cap that applies in Home Care.  To calculate the equivalent fortnightly income divide by 26.</w:t>
            </w:r>
          </w:p>
        </w:tc>
      </w:tr>
      <w:tr w:rsidR="00076FB6" w:rsidTr="00ED36D3">
        <w:trPr>
          <w:trHeight w:val="227"/>
        </w:trPr>
        <w:tc>
          <w:tcPr>
            <w:tcW w:w="3148" w:type="pct"/>
            <w:hideMark/>
          </w:tcPr>
          <w:p w:rsidR="00076FB6" w:rsidRDefault="00076FB6" w:rsidP="00EF7C3E">
            <w:pPr>
              <w:pStyle w:val="Tabletext"/>
            </w:pPr>
            <w:r>
              <w:t xml:space="preserve">Income Threshold (single person) </w:t>
            </w:r>
          </w:p>
        </w:tc>
        <w:tc>
          <w:tcPr>
            <w:tcW w:w="1852" w:type="pct"/>
            <w:hideMark/>
          </w:tcPr>
          <w:p w:rsidR="00076FB6" w:rsidRPr="006B3F95" w:rsidRDefault="00076FB6" w:rsidP="00EF7C3E">
            <w:pPr>
              <w:pStyle w:val="Tabletext"/>
            </w:pPr>
            <w:r w:rsidRPr="006B3F95">
              <w:t>$52,634.40</w:t>
            </w:r>
          </w:p>
        </w:tc>
      </w:tr>
      <w:tr w:rsidR="00076FB6" w:rsidTr="00ED36D3">
        <w:trPr>
          <w:trHeight w:val="227"/>
        </w:trPr>
        <w:tc>
          <w:tcPr>
            <w:tcW w:w="3148" w:type="pct"/>
            <w:hideMark/>
          </w:tcPr>
          <w:p w:rsidR="00076FB6" w:rsidRDefault="00076FB6" w:rsidP="00EF7C3E">
            <w:pPr>
              <w:pStyle w:val="Tabletext"/>
            </w:pPr>
            <w:r>
              <w:t xml:space="preserve">Income Threshold (Couple, Illness separated, single rate) </w:t>
            </w:r>
          </w:p>
        </w:tc>
        <w:tc>
          <w:tcPr>
            <w:tcW w:w="1852" w:type="pct"/>
            <w:hideMark/>
          </w:tcPr>
          <w:p w:rsidR="00076FB6" w:rsidRPr="006B3F95" w:rsidRDefault="00076FB6" w:rsidP="00EF7C3E">
            <w:pPr>
              <w:pStyle w:val="Tabletext"/>
            </w:pPr>
            <w:r w:rsidRPr="006B3F95">
              <w:t>$52,114.40</w:t>
            </w:r>
          </w:p>
        </w:tc>
      </w:tr>
      <w:tr w:rsidR="00076FB6" w:rsidTr="00ED36D3">
        <w:trPr>
          <w:trHeight w:val="227"/>
        </w:trPr>
        <w:tc>
          <w:tcPr>
            <w:tcW w:w="3148" w:type="pct"/>
            <w:hideMark/>
          </w:tcPr>
          <w:p w:rsidR="00076FB6" w:rsidRDefault="00076FB6" w:rsidP="00EF7C3E">
            <w:pPr>
              <w:pStyle w:val="Tabletext"/>
            </w:pPr>
            <w:r>
              <w:t xml:space="preserve">Income Threshold (Couple, Living together single rate) </w:t>
            </w:r>
          </w:p>
        </w:tc>
        <w:tc>
          <w:tcPr>
            <w:tcW w:w="1852" w:type="pct"/>
            <w:hideMark/>
          </w:tcPr>
          <w:p w:rsidR="00076FB6" w:rsidRDefault="00076FB6" w:rsidP="00EF7C3E">
            <w:pPr>
              <w:pStyle w:val="Tabletext"/>
            </w:pPr>
            <w:r w:rsidRPr="006B3F95">
              <w:t>$40,253.20</w:t>
            </w:r>
          </w:p>
        </w:tc>
      </w:tr>
      <w:tr w:rsidR="00633714" w:rsidTr="00ED36D3">
        <w:trPr>
          <w:trHeight w:val="397"/>
        </w:trPr>
        <w:tc>
          <w:tcPr>
            <w:tcW w:w="3148" w:type="pct"/>
            <w:noWrap/>
            <w:vAlign w:val="center"/>
            <w:hideMark/>
          </w:tcPr>
          <w:p w:rsidR="00633714" w:rsidRDefault="00633714" w:rsidP="00ED36D3">
            <w:pPr>
              <w:pStyle w:val="Tableheading"/>
            </w:pPr>
            <w:r>
              <w:t xml:space="preserve">Asset Thresholds Residential Care Means Test </w:t>
            </w:r>
          </w:p>
        </w:tc>
        <w:tc>
          <w:tcPr>
            <w:tcW w:w="1852" w:type="pct"/>
            <w:noWrap/>
            <w:vAlign w:val="center"/>
            <w:hideMark/>
          </w:tcPr>
          <w:p w:rsidR="00633714" w:rsidRDefault="00633714" w:rsidP="00ED36D3">
            <w:pPr>
              <w:pStyle w:val="Tableheading"/>
              <w:rPr>
                <w:rFonts w:asciiTheme="minorHAnsi" w:hAnsiTheme="minorHAnsi"/>
              </w:rPr>
            </w:pPr>
          </w:p>
        </w:tc>
      </w:tr>
      <w:tr w:rsidR="00076FB6" w:rsidTr="00ED36D3">
        <w:trPr>
          <w:trHeight w:val="227"/>
        </w:trPr>
        <w:tc>
          <w:tcPr>
            <w:tcW w:w="3148" w:type="pct"/>
            <w:hideMark/>
          </w:tcPr>
          <w:p w:rsidR="00076FB6" w:rsidRDefault="00076FB6" w:rsidP="00EF7C3E">
            <w:pPr>
              <w:pStyle w:val="Tabletext"/>
            </w:pPr>
            <w:r>
              <w:t xml:space="preserve">Asset Free Threshold </w:t>
            </w:r>
          </w:p>
        </w:tc>
        <w:tc>
          <w:tcPr>
            <w:tcW w:w="1852" w:type="pct"/>
            <w:hideMark/>
          </w:tcPr>
          <w:p w:rsidR="00076FB6" w:rsidRPr="00BC484F" w:rsidRDefault="00076FB6" w:rsidP="00EF7C3E">
            <w:pPr>
              <w:pStyle w:val="Tabletext"/>
            </w:pPr>
            <w:r w:rsidRPr="00BC484F">
              <w:t>$49,500</w:t>
            </w:r>
          </w:p>
        </w:tc>
      </w:tr>
      <w:tr w:rsidR="00076FB6" w:rsidTr="00ED36D3">
        <w:trPr>
          <w:trHeight w:val="227"/>
        </w:trPr>
        <w:tc>
          <w:tcPr>
            <w:tcW w:w="3148" w:type="pct"/>
            <w:hideMark/>
          </w:tcPr>
          <w:p w:rsidR="00076FB6" w:rsidRDefault="00076FB6" w:rsidP="00EF7C3E">
            <w:pPr>
              <w:pStyle w:val="Tabletext"/>
            </w:pPr>
            <w:r>
              <w:t xml:space="preserve">First Asset Threshold </w:t>
            </w:r>
          </w:p>
        </w:tc>
        <w:tc>
          <w:tcPr>
            <w:tcW w:w="1852" w:type="pct"/>
            <w:hideMark/>
          </w:tcPr>
          <w:p w:rsidR="00076FB6" w:rsidRPr="00BC484F" w:rsidRDefault="00076FB6" w:rsidP="00EF7C3E">
            <w:pPr>
              <w:pStyle w:val="Tabletext"/>
            </w:pPr>
            <w:r w:rsidRPr="00BC484F">
              <w:t>$168,351.20</w:t>
            </w:r>
          </w:p>
        </w:tc>
      </w:tr>
      <w:tr w:rsidR="00076FB6" w:rsidTr="00ED36D3">
        <w:trPr>
          <w:trHeight w:val="227"/>
        </w:trPr>
        <w:tc>
          <w:tcPr>
            <w:tcW w:w="3148" w:type="pct"/>
            <w:hideMark/>
          </w:tcPr>
          <w:p w:rsidR="00076FB6" w:rsidRDefault="00076FB6" w:rsidP="00EF7C3E">
            <w:pPr>
              <w:pStyle w:val="Tabletext"/>
            </w:pPr>
            <w:r>
              <w:t xml:space="preserve">Second Asset Threshold </w:t>
            </w:r>
          </w:p>
        </w:tc>
        <w:tc>
          <w:tcPr>
            <w:tcW w:w="1852" w:type="pct"/>
            <w:hideMark/>
          </w:tcPr>
          <w:p w:rsidR="00076FB6" w:rsidRDefault="00076FB6" w:rsidP="00EF7C3E">
            <w:pPr>
              <w:pStyle w:val="Tabletext"/>
            </w:pPr>
            <w:r w:rsidRPr="00BC484F">
              <w:t>$406,053.60</w:t>
            </w:r>
          </w:p>
        </w:tc>
      </w:tr>
      <w:tr w:rsidR="00633714" w:rsidTr="00ED36D3">
        <w:trPr>
          <w:trHeight w:val="567"/>
        </w:trPr>
        <w:tc>
          <w:tcPr>
            <w:tcW w:w="3148" w:type="pct"/>
            <w:hideMark/>
          </w:tcPr>
          <w:p w:rsidR="00633714" w:rsidRDefault="00633714" w:rsidP="00EF7C3E">
            <w:pPr>
              <w:pStyle w:val="Tabletext"/>
              <w:rPr>
                <w:b/>
                <w:bCs/>
              </w:rPr>
            </w:pPr>
            <w:r w:rsidRPr="00ED36D3">
              <w:rPr>
                <w:rStyle w:val="Strong"/>
              </w:rPr>
              <w:t>Home Exemption Cap (applies separately to both members of a couple)</w:t>
            </w:r>
            <w:r>
              <w:rPr>
                <w:b/>
                <w:bCs/>
              </w:rPr>
              <w:t xml:space="preserve"> </w:t>
            </w:r>
            <w:r>
              <w:rPr>
                <w:iCs/>
              </w:rPr>
              <w:t>The net value of the home above this amount is excluded from the value of the resident’s assets.</w:t>
            </w:r>
            <w:r>
              <w:rPr>
                <w:i/>
                <w:iCs/>
              </w:rPr>
              <w:t xml:space="preserve"> </w:t>
            </w:r>
          </w:p>
        </w:tc>
        <w:tc>
          <w:tcPr>
            <w:tcW w:w="1852" w:type="pct"/>
            <w:hideMark/>
          </w:tcPr>
          <w:p w:rsidR="00633714" w:rsidRDefault="00076FB6" w:rsidP="00EF7C3E">
            <w:pPr>
              <w:pStyle w:val="Tabletext"/>
            </w:pPr>
            <w:r w:rsidRPr="00076FB6">
              <w:t>$168,351.20</w:t>
            </w:r>
          </w:p>
        </w:tc>
      </w:tr>
      <w:tr w:rsidR="00633714" w:rsidTr="00ED36D3">
        <w:trPr>
          <w:trHeight w:val="397"/>
        </w:trPr>
        <w:tc>
          <w:tcPr>
            <w:tcW w:w="3148" w:type="pct"/>
            <w:noWrap/>
            <w:vAlign w:val="center"/>
            <w:hideMark/>
          </w:tcPr>
          <w:p w:rsidR="00633714" w:rsidRDefault="00633714" w:rsidP="00ED36D3">
            <w:pPr>
              <w:pStyle w:val="Tableheading"/>
            </w:pPr>
            <w:r>
              <w:t>Caps on Income Tested Care Fees in Home Care</w:t>
            </w:r>
          </w:p>
        </w:tc>
        <w:tc>
          <w:tcPr>
            <w:tcW w:w="1852" w:type="pct"/>
            <w:noWrap/>
            <w:vAlign w:val="center"/>
            <w:hideMark/>
          </w:tcPr>
          <w:p w:rsidR="00633714" w:rsidRDefault="00633714" w:rsidP="00ED36D3">
            <w:pPr>
              <w:pStyle w:val="Tableheading"/>
              <w:rPr>
                <w:rFonts w:asciiTheme="minorHAnsi" w:hAnsiTheme="minorHAnsi"/>
              </w:rPr>
            </w:pPr>
          </w:p>
        </w:tc>
      </w:tr>
      <w:tr w:rsidR="00633714" w:rsidTr="00ED36D3">
        <w:trPr>
          <w:trHeight w:val="510"/>
        </w:trPr>
        <w:tc>
          <w:tcPr>
            <w:tcW w:w="3148" w:type="pct"/>
            <w:hideMark/>
          </w:tcPr>
          <w:p w:rsidR="00633714" w:rsidRDefault="00633714" w:rsidP="00EF7C3E">
            <w:pPr>
              <w:pStyle w:val="Tabletext"/>
            </w:pPr>
            <w:r>
              <w:t xml:space="preserve">First Cap </w:t>
            </w:r>
            <w:r>
              <w:rPr>
                <w:iCs/>
              </w:rPr>
              <w:t xml:space="preserve">(Daily cap applying on income tested care fees where the consumer’s income does not exceed the </w:t>
            </w:r>
            <w:r w:rsidRPr="00ED36D3">
              <w:rPr>
                <w:rStyle w:val="Strong"/>
              </w:rPr>
              <w:t>income threshold</w:t>
            </w:r>
            <w:r>
              <w:rPr>
                <w:iCs/>
              </w:rPr>
              <w:t>)</w:t>
            </w:r>
          </w:p>
        </w:tc>
        <w:tc>
          <w:tcPr>
            <w:tcW w:w="1852" w:type="pct"/>
            <w:hideMark/>
          </w:tcPr>
          <w:p w:rsidR="00633714" w:rsidRDefault="00633714" w:rsidP="00EF7C3E">
            <w:pPr>
              <w:pStyle w:val="Tabletext"/>
            </w:pPr>
            <w:r>
              <w:t>$</w:t>
            </w:r>
            <w:r w:rsidR="00076FB6">
              <w:t>15.12</w:t>
            </w:r>
          </w:p>
        </w:tc>
      </w:tr>
      <w:tr w:rsidR="00633714" w:rsidTr="00ED36D3">
        <w:trPr>
          <w:trHeight w:val="737"/>
        </w:trPr>
        <w:tc>
          <w:tcPr>
            <w:tcW w:w="3148" w:type="pct"/>
            <w:hideMark/>
          </w:tcPr>
          <w:p w:rsidR="00633714" w:rsidRDefault="00633714" w:rsidP="00EF7C3E">
            <w:pPr>
              <w:pStyle w:val="Tabletext"/>
            </w:pPr>
            <w:r>
              <w:t xml:space="preserve">Annual cap – income not exceeding the Income Threshold </w:t>
            </w:r>
            <w:r>
              <w:rPr>
                <w:iCs/>
              </w:rPr>
              <w:t xml:space="preserve">(Annual cap applying to income tested care fees where the consumer’s income does not exceed the </w:t>
            </w:r>
            <w:r w:rsidRPr="00ED36D3">
              <w:rPr>
                <w:rStyle w:val="Strong"/>
              </w:rPr>
              <w:t>income threshold</w:t>
            </w:r>
            <w:r>
              <w:rPr>
                <w:iCs/>
              </w:rPr>
              <w:t>)</w:t>
            </w:r>
            <w:r>
              <w:t xml:space="preserve"> </w:t>
            </w:r>
          </w:p>
        </w:tc>
        <w:tc>
          <w:tcPr>
            <w:tcW w:w="1852" w:type="pct"/>
            <w:hideMark/>
          </w:tcPr>
          <w:p w:rsidR="00633714" w:rsidRDefault="00076FB6" w:rsidP="00EF7C3E">
            <w:pPr>
              <w:pStyle w:val="Tabletext"/>
            </w:pPr>
            <w:r>
              <w:t>$5,506.48</w:t>
            </w:r>
          </w:p>
        </w:tc>
      </w:tr>
      <w:tr w:rsidR="00633714" w:rsidTr="00ED36D3">
        <w:trPr>
          <w:trHeight w:val="454"/>
        </w:trPr>
        <w:tc>
          <w:tcPr>
            <w:tcW w:w="3148" w:type="pct"/>
            <w:hideMark/>
          </w:tcPr>
          <w:p w:rsidR="00633714" w:rsidRDefault="00633714" w:rsidP="00EF7C3E">
            <w:pPr>
              <w:pStyle w:val="Tabletext"/>
            </w:pPr>
            <w:r>
              <w:t xml:space="preserve">Second Cap </w:t>
            </w:r>
            <w:r>
              <w:rPr>
                <w:iCs/>
              </w:rPr>
              <w:t xml:space="preserve">(Daily cap applying on income tested care fees where the consumer’s income exceeds the </w:t>
            </w:r>
            <w:r w:rsidRPr="00ED36D3">
              <w:rPr>
                <w:rStyle w:val="Strong"/>
              </w:rPr>
              <w:t>income threshold</w:t>
            </w:r>
            <w:r>
              <w:rPr>
                <w:iCs/>
              </w:rPr>
              <w:t>)</w:t>
            </w:r>
            <w:r>
              <w:t xml:space="preserve"> </w:t>
            </w:r>
          </w:p>
        </w:tc>
        <w:tc>
          <w:tcPr>
            <w:tcW w:w="1852" w:type="pct"/>
            <w:hideMark/>
          </w:tcPr>
          <w:p w:rsidR="00633714" w:rsidRDefault="00076FB6" w:rsidP="00EF7C3E">
            <w:pPr>
              <w:pStyle w:val="Tabletext"/>
            </w:pPr>
            <w:r>
              <w:t>$30.25</w:t>
            </w:r>
          </w:p>
        </w:tc>
      </w:tr>
      <w:tr w:rsidR="00633714" w:rsidTr="00ED36D3">
        <w:trPr>
          <w:trHeight w:val="570"/>
        </w:trPr>
        <w:tc>
          <w:tcPr>
            <w:tcW w:w="3148" w:type="pct"/>
            <w:hideMark/>
          </w:tcPr>
          <w:p w:rsidR="00633714" w:rsidRDefault="00633714">
            <w:pPr>
              <w:rPr>
                <w:rFonts w:ascii="Calibri" w:eastAsia="Times New Roman" w:hAnsi="Calibri" w:cs="Arial"/>
                <w:color w:val="000000"/>
                <w:lang w:eastAsia="en-AU"/>
              </w:rPr>
            </w:pPr>
            <w:r>
              <w:lastRenderedPageBreak/>
              <w:t xml:space="preserve">Annual cap – income exceeding the Income Threshold </w:t>
            </w:r>
            <w:r>
              <w:rPr>
                <w:iCs/>
              </w:rPr>
              <w:t xml:space="preserve">(Annual cap applying to income tested care fees where the consumer’s income exceeds the </w:t>
            </w:r>
            <w:r w:rsidRPr="00ED36D3">
              <w:rPr>
                <w:rStyle w:val="Strong"/>
              </w:rPr>
              <w:t>income threshold</w:t>
            </w:r>
            <w:r>
              <w:rPr>
                <w:iCs/>
              </w:rPr>
              <w:t>)</w:t>
            </w:r>
          </w:p>
        </w:tc>
        <w:tc>
          <w:tcPr>
            <w:tcW w:w="1852" w:type="pct"/>
            <w:hideMark/>
          </w:tcPr>
          <w:p w:rsidR="00633714" w:rsidRDefault="00633714" w:rsidP="00076FB6">
            <w:pPr>
              <w:jc w:val="center"/>
            </w:pPr>
            <w:r>
              <w:t>$1</w:t>
            </w:r>
            <w:r w:rsidR="00076FB6">
              <w:t>1,012.99</w:t>
            </w:r>
          </w:p>
        </w:tc>
      </w:tr>
      <w:tr w:rsidR="00633714" w:rsidRPr="00ED36D3" w:rsidTr="00ED36D3">
        <w:trPr>
          <w:trHeight w:val="397"/>
        </w:trPr>
        <w:tc>
          <w:tcPr>
            <w:tcW w:w="3148" w:type="pct"/>
            <w:noWrap/>
            <w:vAlign w:val="center"/>
            <w:hideMark/>
          </w:tcPr>
          <w:p w:rsidR="00633714" w:rsidRPr="00ED36D3" w:rsidRDefault="00633714" w:rsidP="00ED36D3">
            <w:pPr>
              <w:pStyle w:val="Tableheading"/>
            </w:pPr>
            <w:r w:rsidRPr="00ED36D3">
              <w:t>Cap on Means Tested Care Fees in Residential Care</w:t>
            </w:r>
          </w:p>
        </w:tc>
        <w:tc>
          <w:tcPr>
            <w:tcW w:w="1852" w:type="pct"/>
            <w:noWrap/>
            <w:vAlign w:val="center"/>
            <w:hideMark/>
          </w:tcPr>
          <w:p w:rsidR="00633714" w:rsidRPr="00ED36D3" w:rsidRDefault="00633714" w:rsidP="00ED36D3">
            <w:pPr>
              <w:pStyle w:val="Tableheading"/>
            </w:pPr>
          </w:p>
        </w:tc>
      </w:tr>
      <w:tr w:rsidR="00633714" w:rsidTr="00ED36D3">
        <w:trPr>
          <w:trHeight w:val="315"/>
        </w:trPr>
        <w:tc>
          <w:tcPr>
            <w:tcW w:w="3148" w:type="pct"/>
            <w:hideMark/>
          </w:tcPr>
          <w:p w:rsidR="00633714" w:rsidRDefault="00633714" w:rsidP="00930C97">
            <w:pPr>
              <w:pStyle w:val="Tabletext"/>
            </w:pPr>
            <w:r>
              <w:t xml:space="preserve">Annual cap </w:t>
            </w:r>
          </w:p>
        </w:tc>
        <w:tc>
          <w:tcPr>
            <w:tcW w:w="1852" w:type="pct"/>
            <w:hideMark/>
          </w:tcPr>
          <w:p w:rsidR="00633714" w:rsidRDefault="00076FB6" w:rsidP="00930C97">
            <w:pPr>
              <w:pStyle w:val="Tabletext"/>
            </w:pPr>
            <w:r>
              <w:t>$27,532.59</w:t>
            </w:r>
          </w:p>
        </w:tc>
      </w:tr>
      <w:tr w:rsidR="00633714" w:rsidRPr="00ED36D3" w:rsidTr="00ED36D3">
        <w:trPr>
          <w:trHeight w:val="630"/>
        </w:trPr>
        <w:tc>
          <w:tcPr>
            <w:tcW w:w="3148" w:type="pct"/>
            <w:vAlign w:val="center"/>
            <w:hideMark/>
          </w:tcPr>
          <w:p w:rsidR="00633714" w:rsidRPr="00ED36D3" w:rsidRDefault="00633714" w:rsidP="00ED36D3">
            <w:pPr>
              <w:rPr>
                <w:rStyle w:val="Strong"/>
              </w:rPr>
            </w:pPr>
            <w:r w:rsidRPr="00ED36D3">
              <w:rPr>
                <w:rStyle w:val="Strong"/>
              </w:rPr>
              <w:t>Lifetime Cap on Means Tested Care Fees in Residential Care and Income Tested Care Fees in Home Care</w:t>
            </w:r>
          </w:p>
        </w:tc>
        <w:tc>
          <w:tcPr>
            <w:tcW w:w="1852" w:type="pct"/>
            <w:vAlign w:val="center"/>
            <w:hideMark/>
          </w:tcPr>
          <w:p w:rsidR="00633714" w:rsidRPr="00ED36D3" w:rsidRDefault="00076FB6" w:rsidP="00ED36D3">
            <w:r w:rsidRPr="00ED36D3">
              <w:t>$66,078.27</w:t>
            </w:r>
          </w:p>
        </w:tc>
      </w:tr>
      <w:tr w:rsidR="00633714" w:rsidTr="00ED36D3">
        <w:trPr>
          <w:trHeight w:val="397"/>
        </w:trPr>
        <w:tc>
          <w:tcPr>
            <w:tcW w:w="3148" w:type="pct"/>
            <w:vAlign w:val="center"/>
            <w:hideMark/>
          </w:tcPr>
          <w:p w:rsidR="00633714" w:rsidRPr="00ED36D3" w:rsidRDefault="00633714" w:rsidP="00ED36D3">
            <w:pPr>
              <w:pStyle w:val="Tabletext"/>
              <w:rPr>
                <w:rStyle w:val="Strong"/>
              </w:rPr>
            </w:pPr>
            <w:r w:rsidRPr="00ED36D3">
              <w:rPr>
                <w:rStyle w:val="Strong"/>
              </w:rPr>
              <w:t>Maximum Accommodation Supplement Amount</w:t>
            </w:r>
          </w:p>
        </w:tc>
        <w:tc>
          <w:tcPr>
            <w:tcW w:w="1852" w:type="pct"/>
            <w:vAlign w:val="center"/>
            <w:hideMark/>
          </w:tcPr>
          <w:p w:rsidR="00633714" w:rsidRDefault="00076FB6" w:rsidP="00ED36D3">
            <w:pPr>
              <w:pStyle w:val="Tabletext"/>
            </w:pPr>
            <w:r>
              <w:t>$57.14</w:t>
            </w:r>
          </w:p>
        </w:tc>
      </w:tr>
      <w:tr w:rsidR="00633714" w:rsidTr="00ED36D3">
        <w:trPr>
          <w:trHeight w:val="397"/>
        </w:trPr>
        <w:tc>
          <w:tcPr>
            <w:tcW w:w="3148" w:type="pct"/>
            <w:noWrap/>
            <w:vAlign w:val="center"/>
            <w:hideMark/>
          </w:tcPr>
          <w:p w:rsidR="00633714" w:rsidRDefault="00633714" w:rsidP="00ED36D3">
            <w:pPr>
              <w:pStyle w:val="Tableheading"/>
            </w:pPr>
            <w:r>
              <w:t xml:space="preserve">Deeming thresholds and rates from </w:t>
            </w:r>
            <w:r w:rsidR="00B1394A">
              <w:t>1 January 2019</w:t>
            </w:r>
          </w:p>
        </w:tc>
        <w:tc>
          <w:tcPr>
            <w:tcW w:w="1852" w:type="pct"/>
            <w:noWrap/>
            <w:vAlign w:val="center"/>
            <w:hideMark/>
          </w:tcPr>
          <w:p w:rsidR="00633714" w:rsidRDefault="00633714" w:rsidP="00ED36D3">
            <w:pPr>
              <w:pStyle w:val="Tableheading"/>
              <w:rPr>
                <w:rFonts w:asciiTheme="minorHAnsi" w:hAnsiTheme="minorHAnsi"/>
              </w:rPr>
            </w:pPr>
          </w:p>
        </w:tc>
      </w:tr>
      <w:tr w:rsidR="00633714" w:rsidTr="00ED36D3">
        <w:trPr>
          <w:trHeight w:val="315"/>
        </w:trPr>
        <w:tc>
          <w:tcPr>
            <w:tcW w:w="3148" w:type="pct"/>
            <w:hideMark/>
          </w:tcPr>
          <w:p w:rsidR="00633714" w:rsidRDefault="00633714" w:rsidP="00930C97">
            <w:pPr>
              <w:pStyle w:val="Tabletext"/>
            </w:pPr>
            <w:r>
              <w:t>Threshold (single)</w:t>
            </w:r>
          </w:p>
        </w:tc>
        <w:tc>
          <w:tcPr>
            <w:tcW w:w="1852" w:type="pct"/>
            <w:hideMark/>
          </w:tcPr>
          <w:p w:rsidR="00633714" w:rsidRDefault="00633714" w:rsidP="00930C97">
            <w:pPr>
              <w:pStyle w:val="Tabletext"/>
            </w:pPr>
            <w:r>
              <w:t>$51,200</w:t>
            </w:r>
          </w:p>
        </w:tc>
      </w:tr>
      <w:tr w:rsidR="00633714" w:rsidTr="00ED36D3">
        <w:trPr>
          <w:trHeight w:val="315"/>
        </w:trPr>
        <w:tc>
          <w:tcPr>
            <w:tcW w:w="3148" w:type="pct"/>
            <w:hideMark/>
          </w:tcPr>
          <w:p w:rsidR="00633714" w:rsidRDefault="00633714" w:rsidP="00930C97">
            <w:pPr>
              <w:pStyle w:val="Tabletext"/>
            </w:pPr>
            <w:r>
              <w:t>Threshold (couple –combined)</w:t>
            </w:r>
          </w:p>
        </w:tc>
        <w:tc>
          <w:tcPr>
            <w:tcW w:w="1852" w:type="pct"/>
            <w:hideMark/>
          </w:tcPr>
          <w:p w:rsidR="00633714" w:rsidRDefault="00633714" w:rsidP="00930C97">
            <w:pPr>
              <w:pStyle w:val="Tabletext"/>
            </w:pPr>
            <w:r>
              <w:t>$85,000</w:t>
            </w:r>
          </w:p>
        </w:tc>
      </w:tr>
      <w:tr w:rsidR="00633714" w:rsidTr="00ED36D3">
        <w:trPr>
          <w:trHeight w:val="315"/>
        </w:trPr>
        <w:tc>
          <w:tcPr>
            <w:tcW w:w="3148" w:type="pct"/>
            <w:hideMark/>
          </w:tcPr>
          <w:p w:rsidR="00633714" w:rsidRDefault="00633714" w:rsidP="00930C97">
            <w:pPr>
              <w:pStyle w:val="Tabletext"/>
            </w:pPr>
            <w:r>
              <w:t>Lower Rate</w:t>
            </w:r>
          </w:p>
        </w:tc>
        <w:tc>
          <w:tcPr>
            <w:tcW w:w="1852" w:type="pct"/>
            <w:hideMark/>
          </w:tcPr>
          <w:p w:rsidR="00633714" w:rsidRDefault="00633714" w:rsidP="00930C97">
            <w:pPr>
              <w:pStyle w:val="Tabletext"/>
            </w:pPr>
            <w:r>
              <w:t>1.75%</w:t>
            </w:r>
          </w:p>
        </w:tc>
      </w:tr>
      <w:tr w:rsidR="00633714" w:rsidTr="00ED36D3">
        <w:trPr>
          <w:trHeight w:val="315"/>
        </w:trPr>
        <w:tc>
          <w:tcPr>
            <w:tcW w:w="3148" w:type="pct"/>
            <w:hideMark/>
          </w:tcPr>
          <w:p w:rsidR="00633714" w:rsidRDefault="00633714" w:rsidP="00930C97">
            <w:pPr>
              <w:pStyle w:val="Tabletext"/>
            </w:pPr>
            <w:r>
              <w:t>Higher Rate</w:t>
            </w:r>
          </w:p>
        </w:tc>
        <w:tc>
          <w:tcPr>
            <w:tcW w:w="1852" w:type="pct"/>
            <w:hideMark/>
          </w:tcPr>
          <w:p w:rsidR="00633714" w:rsidRDefault="00633714" w:rsidP="00930C97">
            <w:pPr>
              <w:pStyle w:val="Tabletext"/>
            </w:pPr>
            <w:r>
              <w:t>3.25%</w:t>
            </w:r>
          </w:p>
        </w:tc>
      </w:tr>
      <w:tr w:rsidR="00633714" w:rsidTr="00ED36D3">
        <w:trPr>
          <w:trHeight w:val="397"/>
        </w:trPr>
        <w:tc>
          <w:tcPr>
            <w:tcW w:w="3148" w:type="pct"/>
            <w:noWrap/>
            <w:hideMark/>
          </w:tcPr>
          <w:p w:rsidR="00633714" w:rsidRDefault="00633714" w:rsidP="00ED36D3">
            <w:pPr>
              <w:pStyle w:val="Tableheading"/>
            </w:pPr>
            <w:r>
              <w:t>Relevant rates and thresholds for refundable deposits and daily payments</w:t>
            </w:r>
          </w:p>
        </w:tc>
        <w:tc>
          <w:tcPr>
            <w:tcW w:w="1852" w:type="pct"/>
            <w:noWrap/>
            <w:hideMark/>
          </w:tcPr>
          <w:p w:rsidR="00633714" w:rsidRDefault="00633714" w:rsidP="00ED36D3">
            <w:pPr>
              <w:pStyle w:val="Tableheading"/>
              <w:rPr>
                <w:rFonts w:asciiTheme="minorHAnsi" w:hAnsiTheme="minorHAnsi"/>
              </w:rPr>
            </w:pPr>
          </w:p>
        </w:tc>
      </w:tr>
      <w:tr w:rsidR="00633714" w:rsidTr="00ED36D3">
        <w:trPr>
          <w:trHeight w:val="397"/>
        </w:trPr>
        <w:tc>
          <w:tcPr>
            <w:tcW w:w="3148" w:type="pct"/>
            <w:vAlign w:val="center"/>
            <w:hideMark/>
          </w:tcPr>
          <w:p w:rsidR="00633714" w:rsidRDefault="00633714" w:rsidP="00ED36D3">
            <w:pPr>
              <w:pStyle w:val="Tabletext"/>
            </w:pPr>
            <w:r>
              <w:t>Maximum Permissible Interest Rate</w:t>
            </w:r>
          </w:p>
        </w:tc>
        <w:tc>
          <w:tcPr>
            <w:tcW w:w="1852" w:type="pct"/>
            <w:vAlign w:val="center"/>
            <w:hideMark/>
          </w:tcPr>
          <w:p w:rsidR="00633714" w:rsidRDefault="00633714" w:rsidP="00ED36D3">
            <w:pPr>
              <w:pStyle w:val="Tabletext"/>
              <w:rPr>
                <w:rFonts w:asciiTheme="minorHAnsi" w:hAnsiTheme="minorHAnsi"/>
              </w:rPr>
            </w:pPr>
          </w:p>
        </w:tc>
      </w:tr>
      <w:tr w:rsidR="00633714" w:rsidTr="00ED36D3">
        <w:trPr>
          <w:trHeight w:val="615"/>
        </w:trPr>
        <w:tc>
          <w:tcPr>
            <w:tcW w:w="3148" w:type="pct"/>
            <w:hideMark/>
          </w:tcPr>
          <w:p w:rsidR="00633714" w:rsidRDefault="00633714" w:rsidP="00930C97">
            <w:pPr>
              <w:pStyle w:val="Tabletext"/>
            </w:pPr>
            <w:r>
              <w:t xml:space="preserve">- for all new residents from </w:t>
            </w:r>
            <w:r>
              <w:br/>
              <w:t xml:space="preserve">1 </w:t>
            </w:r>
            <w:r w:rsidR="00076FB6">
              <w:t>April</w:t>
            </w:r>
            <w:r>
              <w:t xml:space="preserve"> 201</w:t>
            </w:r>
            <w:r w:rsidR="003B09FD">
              <w:t>9</w:t>
            </w:r>
            <w:r>
              <w:t xml:space="preserve"> – 3</w:t>
            </w:r>
            <w:r w:rsidR="00076FB6">
              <w:t>0</w:t>
            </w:r>
            <w:r w:rsidR="003B09FD">
              <w:t xml:space="preserve"> </w:t>
            </w:r>
            <w:r w:rsidR="00076FB6">
              <w:t>June</w:t>
            </w:r>
            <w:r w:rsidR="003B09FD">
              <w:t xml:space="preserve"> 2019</w:t>
            </w:r>
          </w:p>
        </w:tc>
        <w:tc>
          <w:tcPr>
            <w:tcW w:w="1852" w:type="pct"/>
            <w:hideMark/>
          </w:tcPr>
          <w:p w:rsidR="00633714" w:rsidRDefault="00DC766F" w:rsidP="00930C97">
            <w:pPr>
              <w:pStyle w:val="Tabletext"/>
            </w:pPr>
            <w:r>
              <w:t>5.96</w:t>
            </w:r>
            <w:r w:rsidR="00633714">
              <w:t>%</w:t>
            </w:r>
          </w:p>
        </w:tc>
      </w:tr>
      <w:tr w:rsidR="00633714" w:rsidTr="00ED36D3">
        <w:trPr>
          <w:trHeight w:val="615"/>
        </w:trPr>
        <w:tc>
          <w:tcPr>
            <w:tcW w:w="3148" w:type="pct"/>
            <w:hideMark/>
          </w:tcPr>
          <w:p w:rsidR="00633714" w:rsidRDefault="00633714" w:rsidP="00930C97">
            <w:pPr>
              <w:pStyle w:val="Tabletext"/>
            </w:pPr>
            <w:r>
              <w:t xml:space="preserve">Maximum rate of interest that may be charged on outstanding amount of daily payment from </w:t>
            </w:r>
            <w:r>
              <w:br/>
            </w:r>
            <w:r w:rsidR="003B09FD">
              <w:t xml:space="preserve">1 </w:t>
            </w:r>
            <w:r w:rsidR="009B47AD">
              <w:t xml:space="preserve">April </w:t>
            </w:r>
            <w:r w:rsidR="003B09FD">
              <w:t xml:space="preserve"> 2019 – 3</w:t>
            </w:r>
            <w:r w:rsidR="009B47AD">
              <w:t>0 June</w:t>
            </w:r>
            <w:r w:rsidR="003B09FD">
              <w:t xml:space="preserve"> 2019</w:t>
            </w:r>
          </w:p>
        </w:tc>
        <w:tc>
          <w:tcPr>
            <w:tcW w:w="1852" w:type="pct"/>
            <w:hideMark/>
          </w:tcPr>
          <w:p w:rsidR="00633714" w:rsidRDefault="00DC766F" w:rsidP="00930C97">
            <w:pPr>
              <w:pStyle w:val="Tabletext"/>
            </w:pPr>
            <w:r>
              <w:t>5.96</w:t>
            </w:r>
            <w:r w:rsidR="00633714">
              <w:t>%</w:t>
            </w:r>
          </w:p>
        </w:tc>
      </w:tr>
      <w:tr w:rsidR="00633714" w:rsidTr="00ED36D3">
        <w:trPr>
          <w:trHeight w:val="315"/>
        </w:trPr>
        <w:tc>
          <w:tcPr>
            <w:tcW w:w="3148" w:type="pct"/>
            <w:hideMark/>
          </w:tcPr>
          <w:p w:rsidR="00633714" w:rsidRDefault="00633714" w:rsidP="00930C97">
            <w:pPr>
              <w:pStyle w:val="Tabletext"/>
            </w:pPr>
            <w:r>
              <w:t>Base Interest Rate</w:t>
            </w:r>
          </w:p>
        </w:tc>
        <w:tc>
          <w:tcPr>
            <w:tcW w:w="1852" w:type="pct"/>
            <w:hideMark/>
          </w:tcPr>
          <w:p w:rsidR="00633714" w:rsidRDefault="00633714" w:rsidP="00930C97">
            <w:pPr>
              <w:pStyle w:val="Tabletext"/>
            </w:pPr>
            <w:r>
              <w:t>3.75%</w:t>
            </w:r>
          </w:p>
        </w:tc>
      </w:tr>
      <w:tr w:rsidR="00633714" w:rsidTr="00ED36D3">
        <w:trPr>
          <w:trHeight w:val="570"/>
        </w:trPr>
        <w:tc>
          <w:tcPr>
            <w:tcW w:w="3148" w:type="pct"/>
            <w:hideMark/>
          </w:tcPr>
          <w:p w:rsidR="00633714" w:rsidRDefault="00633714" w:rsidP="00930C97">
            <w:pPr>
              <w:pStyle w:val="Tabletext"/>
            </w:pPr>
            <w:r>
              <w:t>Minimum permissible asset level - this is the minimum amount of assets a resident must be left with if they pay at least part of their accommodation costs by refundable deposit</w:t>
            </w:r>
          </w:p>
        </w:tc>
        <w:tc>
          <w:tcPr>
            <w:tcW w:w="1852" w:type="pct"/>
            <w:hideMark/>
          </w:tcPr>
          <w:p w:rsidR="00633714" w:rsidRDefault="00076FB6" w:rsidP="00930C97">
            <w:pPr>
              <w:pStyle w:val="Tabletext"/>
            </w:pPr>
            <w:r>
              <w:t>$49,5</w:t>
            </w:r>
            <w:r w:rsidR="00633714">
              <w:t>00</w:t>
            </w:r>
          </w:p>
        </w:tc>
      </w:tr>
      <w:tr w:rsidR="00633714" w:rsidTr="00ED36D3">
        <w:trPr>
          <w:trHeight w:val="570"/>
        </w:trPr>
        <w:tc>
          <w:tcPr>
            <w:tcW w:w="3148" w:type="pct"/>
            <w:hideMark/>
          </w:tcPr>
          <w:p w:rsidR="00633714" w:rsidRDefault="00633714" w:rsidP="00930C97">
            <w:pPr>
              <w:pStyle w:val="Tabletext"/>
            </w:pPr>
            <w:r>
              <w:t>Maximum refundable accommodation deposit Amount that can be charged without prior approval from the Aged Care Pricing Commissioner</w:t>
            </w:r>
          </w:p>
        </w:tc>
        <w:tc>
          <w:tcPr>
            <w:tcW w:w="1852" w:type="pct"/>
            <w:hideMark/>
          </w:tcPr>
          <w:p w:rsidR="00633714" w:rsidRDefault="00633714" w:rsidP="00930C97">
            <w:pPr>
              <w:pStyle w:val="Tabletext"/>
            </w:pPr>
            <w:r>
              <w:t>$550,000</w:t>
            </w:r>
          </w:p>
        </w:tc>
      </w:tr>
    </w:tbl>
    <w:p w:rsidR="00E01AEE" w:rsidRPr="004459CF" w:rsidRDefault="004459CF" w:rsidP="00930C97">
      <w:pPr>
        <w:pStyle w:val="Heading2"/>
        <w:rPr>
          <w:rStyle w:val="BookTitle"/>
          <w:b w:val="0"/>
          <w:i w:val="0"/>
        </w:rPr>
      </w:pPr>
      <w:r w:rsidRPr="004459CF">
        <w:rPr>
          <w:rStyle w:val="BookTitle"/>
          <w:i w:val="0"/>
        </w:rPr>
        <w:t>Short-Term Restorative Care</w:t>
      </w:r>
    </w:p>
    <w:tbl>
      <w:tblPr>
        <w:tblStyle w:val="TableGrid"/>
        <w:tblW w:w="5000" w:type="pct"/>
        <w:tblLook w:val="04A0" w:firstRow="1" w:lastRow="0" w:firstColumn="1" w:lastColumn="0" w:noHBand="0" w:noVBand="1"/>
        <w:tblDescription w:val="This table shows Short-Term Restorative Care.  The first column list the maximum daily fee and the second column list the rates for each fee. "/>
      </w:tblPr>
      <w:tblGrid>
        <w:gridCol w:w="5640"/>
        <w:gridCol w:w="3376"/>
      </w:tblGrid>
      <w:tr w:rsidR="00E01AEE" w:rsidTr="003C62E8">
        <w:trPr>
          <w:trHeight w:val="397"/>
          <w:tblHeader/>
        </w:trPr>
        <w:tc>
          <w:tcPr>
            <w:tcW w:w="3128" w:type="pct"/>
            <w:vAlign w:val="center"/>
          </w:tcPr>
          <w:p w:rsidR="00E01AEE" w:rsidRDefault="00E01AEE" w:rsidP="001F07B3">
            <w:pPr>
              <w:pStyle w:val="Tableheading"/>
            </w:pPr>
            <w:r>
              <w:t>Maximum Daily Fee</w:t>
            </w:r>
          </w:p>
        </w:tc>
        <w:tc>
          <w:tcPr>
            <w:tcW w:w="1872" w:type="pct"/>
            <w:vAlign w:val="center"/>
          </w:tcPr>
          <w:p w:rsidR="00E01AEE" w:rsidRDefault="00E01AEE" w:rsidP="001F07B3">
            <w:pPr>
              <w:pStyle w:val="Tableheading"/>
            </w:pPr>
            <w:r>
              <w:t>Rate</w:t>
            </w:r>
          </w:p>
        </w:tc>
      </w:tr>
      <w:tr w:rsidR="00E01AEE" w:rsidTr="003C62E8">
        <w:trPr>
          <w:trHeight w:val="340"/>
        </w:trPr>
        <w:tc>
          <w:tcPr>
            <w:tcW w:w="3128" w:type="pct"/>
          </w:tcPr>
          <w:p w:rsidR="00E01AEE" w:rsidRDefault="00E01AEE" w:rsidP="00930C97">
            <w:pPr>
              <w:pStyle w:val="Tabletext"/>
            </w:pPr>
            <w:r>
              <w:t xml:space="preserve">STRC delivered in a Home or Community Setting </w:t>
            </w:r>
          </w:p>
        </w:tc>
        <w:tc>
          <w:tcPr>
            <w:tcW w:w="1872" w:type="pct"/>
            <w:vAlign w:val="center"/>
          </w:tcPr>
          <w:p w:rsidR="00E01AEE" w:rsidRDefault="00E01AEE" w:rsidP="00930C97">
            <w:pPr>
              <w:pStyle w:val="Tabletext"/>
            </w:pPr>
            <w:r>
              <w:t>$10.54</w:t>
            </w:r>
          </w:p>
        </w:tc>
      </w:tr>
      <w:tr w:rsidR="00E01AEE" w:rsidTr="003C62E8">
        <w:trPr>
          <w:trHeight w:val="340"/>
        </w:trPr>
        <w:tc>
          <w:tcPr>
            <w:tcW w:w="3128" w:type="pct"/>
          </w:tcPr>
          <w:p w:rsidR="00E01AEE" w:rsidRDefault="00E01AEE" w:rsidP="00930C97">
            <w:pPr>
              <w:pStyle w:val="Tabletext"/>
            </w:pPr>
            <w:r>
              <w:t>STRC delivered in a Residential Care Setting</w:t>
            </w:r>
            <w:r>
              <w:rPr>
                <w:b/>
                <w:bCs/>
              </w:rPr>
              <w:t xml:space="preserve"> </w:t>
            </w:r>
            <w:r>
              <w:t xml:space="preserve"> </w:t>
            </w:r>
          </w:p>
        </w:tc>
        <w:tc>
          <w:tcPr>
            <w:tcW w:w="1872" w:type="pct"/>
            <w:vAlign w:val="center"/>
          </w:tcPr>
          <w:p w:rsidR="00E01AEE" w:rsidRDefault="00E01AEE" w:rsidP="00930C97">
            <w:pPr>
              <w:pStyle w:val="Tabletext"/>
            </w:pPr>
            <w:r>
              <w:t>$51.21</w:t>
            </w:r>
          </w:p>
        </w:tc>
      </w:tr>
    </w:tbl>
    <w:p w:rsidR="00633714" w:rsidRDefault="00633714" w:rsidP="00633714">
      <w:pPr>
        <w:spacing w:before="240" w:after="0"/>
        <w:rPr>
          <w:rStyle w:val="BookTitle"/>
          <w:i w:val="0"/>
          <w:iCs w:val="0"/>
        </w:rPr>
      </w:pPr>
      <w:r>
        <w:rPr>
          <w:rStyle w:val="BookTitle"/>
        </w:rPr>
        <w:t>_______________________________</w:t>
      </w:r>
    </w:p>
    <w:p w:rsidR="00633714" w:rsidRDefault="00633714" w:rsidP="00633714">
      <w:pPr>
        <w:spacing w:after="0" w:line="240" w:lineRule="auto"/>
        <w:rPr>
          <w:rFonts w:eastAsia="Times New Roman" w:cs="Arial"/>
          <w:sz w:val="20"/>
          <w:szCs w:val="20"/>
          <w:lang w:eastAsia="en-AU"/>
        </w:rPr>
      </w:pPr>
      <w:r>
        <w:rPr>
          <w:rFonts w:eastAsia="Times New Roman" w:cs="Arial"/>
          <w:sz w:val="20"/>
          <w:szCs w:val="20"/>
          <w:vertAlign w:val="superscript"/>
          <w:lang w:eastAsia="en-AU"/>
        </w:rPr>
        <w:t>[</w:t>
      </w:r>
      <w:proofErr w:type="spellStart"/>
      <w:r>
        <w:rPr>
          <w:rFonts w:eastAsia="Times New Roman" w:cs="Arial"/>
          <w:sz w:val="20"/>
          <w:szCs w:val="20"/>
          <w:vertAlign w:val="superscript"/>
          <w:lang w:eastAsia="en-AU"/>
        </w:rPr>
        <w:t>i</w:t>
      </w:r>
      <w:proofErr w:type="spellEnd"/>
      <w:r>
        <w:rPr>
          <w:rFonts w:eastAsia="Times New Roman" w:cs="Arial"/>
          <w:sz w:val="20"/>
          <w:szCs w:val="20"/>
          <w:vertAlign w:val="superscript"/>
          <w:lang w:eastAsia="en-AU"/>
        </w:rPr>
        <w:t>]</w:t>
      </w:r>
      <w:r>
        <w:rPr>
          <w:rFonts w:eastAsia="Times New Roman" w:cs="Arial"/>
          <w:sz w:val="20"/>
          <w:szCs w:val="20"/>
          <w:lang w:eastAsia="en-AU"/>
        </w:rPr>
        <w:t xml:space="preserve"> Residents in designated remote areas may be asked to pay an additional $1.06 per day.</w:t>
      </w:r>
    </w:p>
    <w:sectPr w:rsidR="00633714" w:rsidSect="00633714">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032C"/>
    <w:multiLevelType w:val="hybridMultilevel"/>
    <w:tmpl w:val="E0BAD4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0D43FF7"/>
    <w:multiLevelType w:val="hybridMultilevel"/>
    <w:tmpl w:val="CE2ACB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98"/>
    <w:rsid w:val="000541D6"/>
    <w:rsid w:val="00066463"/>
    <w:rsid w:val="00070EA0"/>
    <w:rsid w:val="00076FB6"/>
    <w:rsid w:val="00080D57"/>
    <w:rsid w:val="0008623D"/>
    <w:rsid w:val="000C0269"/>
    <w:rsid w:val="00115582"/>
    <w:rsid w:val="00125B51"/>
    <w:rsid w:val="00145A52"/>
    <w:rsid w:val="001B1A5D"/>
    <w:rsid w:val="001B44A9"/>
    <w:rsid w:val="001E630D"/>
    <w:rsid w:val="001F07B3"/>
    <w:rsid w:val="001F645C"/>
    <w:rsid w:val="002033FF"/>
    <w:rsid w:val="002351DC"/>
    <w:rsid w:val="002B5C63"/>
    <w:rsid w:val="002C7328"/>
    <w:rsid w:val="002F00C7"/>
    <w:rsid w:val="0031455A"/>
    <w:rsid w:val="003312E9"/>
    <w:rsid w:val="00350D50"/>
    <w:rsid w:val="0038569C"/>
    <w:rsid w:val="003B09FD"/>
    <w:rsid w:val="003B2083"/>
    <w:rsid w:val="003B2BB8"/>
    <w:rsid w:val="003C0CE9"/>
    <w:rsid w:val="003C62E8"/>
    <w:rsid w:val="003D34FF"/>
    <w:rsid w:val="00416A0B"/>
    <w:rsid w:val="00441D00"/>
    <w:rsid w:val="004459CF"/>
    <w:rsid w:val="0049272C"/>
    <w:rsid w:val="004B42AB"/>
    <w:rsid w:val="004B54CA"/>
    <w:rsid w:val="004E5CBF"/>
    <w:rsid w:val="005020DF"/>
    <w:rsid w:val="00553D4D"/>
    <w:rsid w:val="0059044A"/>
    <w:rsid w:val="005A73FB"/>
    <w:rsid w:val="005B1549"/>
    <w:rsid w:val="005C3AA9"/>
    <w:rsid w:val="005C486A"/>
    <w:rsid w:val="00633714"/>
    <w:rsid w:val="00683798"/>
    <w:rsid w:val="00696C3B"/>
    <w:rsid w:val="006A4CE7"/>
    <w:rsid w:val="0075619A"/>
    <w:rsid w:val="00785261"/>
    <w:rsid w:val="007B0256"/>
    <w:rsid w:val="007D0476"/>
    <w:rsid w:val="007F13C5"/>
    <w:rsid w:val="007F4B2F"/>
    <w:rsid w:val="008818F2"/>
    <w:rsid w:val="008C6B9C"/>
    <w:rsid w:val="008C7FC7"/>
    <w:rsid w:val="008D241F"/>
    <w:rsid w:val="00904559"/>
    <w:rsid w:val="009225F0"/>
    <w:rsid w:val="00930C97"/>
    <w:rsid w:val="00932AD1"/>
    <w:rsid w:val="00954FE9"/>
    <w:rsid w:val="009B47AD"/>
    <w:rsid w:val="009B4E52"/>
    <w:rsid w:val="009C2199"/>
    <w:rsid w:val="00A64E13"/>
    <w:rsid w:val="00A97615"/>
    <w:rsid w:val="00AB5BFF"/>
    <w:rsid w:val="00B079F1"/>
    <w:rsid w:val="00B1394A"/>
    <w:rsid w:val="00B32AED"/>
    <w:rsid w:val="00B76713"/>
    <w:rsid w:val="00BA2DB9"/>
    <w:rsid w:val="00BD3916"/>
    <w:rsid w:val="00BE65D0"/>
    <w:rsid w:val="00BE7148"/>
    <w:rsid w:val="00C314C1"/>
    <w:rsid w:val="00C53572"/>
    <w:rsid w:val="00C5364C"/>
    <w:rsid w:val="00CB4B7E"/>
    <w:rsid w:val="00CB77EB"/>
    <w:rsid w:val="00CF57E2"/>
    <w:rsid w:val="00D21F05"/>
    <w:rsid w:val="00D73272"/>
    <w:rsid w:val="00DB1523"/>
    <w:rsid w:val="00DB307A"/>
    <w:rsid w:val="00DC766F"/>
    <w:rsid w:val="00E01AEE"/>
    <w:rsid w:val="00E43C05"/>
    <w:rsid w:val="00E51A68"/>
    <w:rsid w:val="00E84E7B"/>
    <w:rsid w:val="00E95F7F"/>
    <w:rsid w:val="00EC5D3D"/>
    <w:rsid w:val="00ED36D3"/>
    <w:rsid w:val="00EF3122"/>
    <w:rsid w:val="00EF7C3E"/>
    <w:rsid w:val="00F26F66"/>
    <w:rsid w:val="00F34239"/>
    <w:rsid w:val="00F610B0"/>
    <w:rsid w:val="00FB38EB"/>
    <w:rsid w:val="00FE27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04517-01A0-4313-9394-85FD45E7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next w:val="Normal"/>
    <w:link w:val="TitleChar"/>
    <w:uiPriority w:val="10"/>
    <w:qFormat/>
    <w:rsid w:val="009B4E52"/>
    <w:pPr>
      <w:spacing w:before="240" w:after="120" w:line="240" w:lineRule="auto"/>
      <w:jc w:val="center"/>
    </w:pPr>
    <w:rPr>
      <w:rFonts w:ascii="Times New Roman" w:eastAsia="Times New Roman" w:hAnsi="Times New Roman" w:cs="Times New Roman"/>
      <w:b/>
      <w:bCs/>
      <w:color w:val="000000"/>
      <w:sz w:val="28"/>
      <w:szCs w:val="28"/>
      <w:lang w:eastAsia="en-AU"/>
    </w:rPr>
  </w:style>
  <w:style w:type="character" w:customStyle="1" w:styleId="TitleChar">
    <w:name w:val="Title Char"/>
    <w:basedOn w:val="DefaultParagraphFont"/>
    <w:link w:val="Title"/>
    <w:uiPriority w:val="10"/>
    <w:rsid w:val="009B4E52"/>
    <w:rPr>
      <w:rFonts w:ascii="Times New Roman" w:eastAsia="Times New Roman" w:hAnsi="Times New Roman" w:cs="Times New Roman"/>
      <w:b/>
      <w:bCs/>
      <w:color w:val="000000"/>
      <w:sz w:val="28"/>
      <w:szCs w:val="28"/>
      <w:lang w:eastAsia="en-AU"/>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BE65D0"/>
    <w:rPr>
      <w:i/>
      <w:iCs/>
      <w:caps w:val="0"/>
      <w:smallCaps w:val="0"/>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6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798"/>
    <w:rPr>
      <w:rFonts w:ascii="Tahoma" w:hAnsi="Tahoma" w:cs="Tahoma"/>
      <w:sz w:val="16"/>
      <w:szCs w:val="16"/>
    </w:rPr>
  </w:style>
  <w:style w:type="character" w:styleId="LineNumber">
    <w:name w:val="line number"/>
    <w:basedOn w:val="DefaultParagraphFont"/>
    <w:uiPriority w:val="99"/>
    <w:semiHidden/>
    <w:unhideWhenUsed/>
    <w:rsid w:val="00683798"/>
  </w:style>
  <w:style w:type="table" w:styleId="TableGrid">
    <w:name w:val="Table Grid"/>
    <w:basedOn w:val="TableNormal"/>
    <w:uiPriority w:val="59"/>
    <w:rsid w:val="00FE2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EF7C3E"/>
    <w:pPr>
      <w:spacing w:after="0" w:line="240" w:lineRule="auto"/>
    </w:pPr>
    <w:rPr>
      <w:rFonts w:ascii="Arial" w:hAnsi="Arial"/>
      <w:b/>
    </w:rPr>
  </w:style>
  <w:style w:type="paragraph" w:customStyle="1" w:styleId="Tabletext">
    <w:name w:val="Table text"/>
    <w:basedOn w:val="Normal"/>
    <w:qFormat/>
    <w:rsid w:val="00EF7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889">
      <w:bodyDiv w:val="1"/>
      <w:marLeft w:val="0"/>
      <w:marRight w:val="0"/>
      <w:marTop w:val="0"/>
      <w:marBottom w:val="0"/>
      <w:divBdr>
        <w:top w:val="none" w:sz="0" w:space="0" w:color="auto"/>
        <w:left w:val="none" w:sz="0" w:space="0" w:color="auto"/>
        <w:bottom w:val="none" w:sz="0" w:space="0" w:color="auto"/>
        <w:right w:val="none" w:sz="0" w:space="0" w:color="auto"/>
      </w:divBdr>
    </w:div>
    <w:div w:id="49497228">
      <w:bodyDiv w:val="1"/>
      <w:marLeft w:val="0"/>
      <w:marRight w:val="0"/>
      <w:marTop w:val="0"/>
      <w:marBottom w:val="0"/>
      <w:divBdr>
        <w:top w:val="none" w:sz="0" w:space="0" w:color="auto"/>
        <w:left w:val="none" w:sz="0" w:space="0" w:color="auto"/>
        <w:bottom w:val="none" w:sz="0" w:space="0" w:color="auto"/>
        <w:right w:val="none" w:sz="0" w:space="0" w:color="auto"/>
      </w:divBdr>
    </w:div>
    <w:div w:id="115413586">
      <w:bodyDiv w:val="1"/>
      <w:marLeft w:val="0"/>
      <w:marRight w:val="0"/>
      <w:marTop w:val="0"/>
      <w:marBottom w:val="0"/>
      <w:divBdr>
        <w:top w:val="none" w:sz="0" w:space="0" w:color="auto"/>
        <w:left w:val="none" w:sz="0" w:space="0" w:color="auto"/>
        <w:bottom w:val="none" w:sz="0" w:space="0" w:color="auto"/>
        <w:right w:val="none" w:sz="0" w:space="0" w:color="auto"/>
      </w:divBdr>
    </w:div>
    <w:div w:id="134032655">
      <w:bodyDiv w:val="1"/>
      <w:marLeft w:val="0"/>
      <w:marRight w:val="0"/>
      <w:marTop w:val="0"/>
      <w:marBottom w:val="0"/>
      <w:divBdr>
        <w:top w:val="none" w:sz="0" w:space="0" w:color="auto"/>
        <w:left w:val="none" w:sz="0" w:space="0" w:color="auto"/>
        <w:bottom w:val="none" w:sz="0" w:space="0" w:color="auto"/>
        <w:right w:val="none" w:sz="0" w:space="0" w:color="auto"/>
      </w:divBdr>
    </w:div>
    <w:div w:id="147332523">
      <w:bodyDiv w:val="1"/>
      <w:marLeft w:val="0"/>
      <w:marRight w:val="0"/>
      <w:marTop w:val="0"/>
      <w:marBottom w:val="0"/>
      <w:divBdr>
        <w:top w:val="none" w:sz="0" w:space="0" w:color="auto"/>
        <w:left w:val="none" w:sz="0" w:space="0" w:color="auto"/>
        <w:bottom w:val="none" w:sz="0" w:space="0" w:color="auto"/>
        <w:right w:val="none" w:sz="0" w:space="0" w:color="auto"/>
      </w:divBdr>
    </w:div>
    <w:div w:id="161236749">
      <w:bodyDiv w:val="1"/>
      <w:marLeft w:val="0"/>
      <w:marRight w:val="0"/>
      <w:marTop w:val="0"/>
      <w:marBottom w:val="0"/>
      <w:divBdr>
        <w:top w:val="none" w:sz="0" w:space="0" w:color="auto"/>
        <w:left w:val="none" w:sz="0" w:space="0" w:color="auto"/>
        <w:bottom w:val="none" w:sz="0" w:space="0" w:color="auto"/>
        <w:right w:val="none" w:sz="0" w:space="0" w:color="auto"/>
      </w:divBdr>
    </w:div>
    <w:div w:id="161749063">
      <w:bodyDiv w:val="1"/>
      <w:marLeft w:val="0"/>
      <w:marRight w:val="0"/>
      <w:marTop w:val="0"/>
      <w:marBottom w:val="0"/>
      <w:divBdr>
        <w:top w:val="none" w:sz="0" w:space="0" w:color="auto"/>
        <w:left w:val="none" w:sz="0" w:space="0" w:color="auto"/>
        <w:bottom w:val="none" w:sz="0" w:space="0" w:color="auto"/>
        <w:right w:val="none" w:sz="0" w:space="0" w:color="auto"/>
      </w:divBdr>
    </w:div>
    <w:div w:id="181405613">
      <w:bodyDiv w:val="1"/>
      <w:marLeft w:val="0"/>
      <w:marRight w:val="0"/>
      <w:marTop w:val="0"/>
      <w:marBottom w:val="0"/>
      <w:divBdr>
        <w:top w:val="none" w:sz="0" w:space="0" w:color="auto"/>
        <w:left w:val="none" w:sz="0" w:space="0" w:color="auto"/>
        <w:bottom w:val="none" w:sz="0" w:space="0" w:color="auto"/>
        <w:right w:val="none" w:sz="0" w:space="0" w:color="auto"/>
      </w:divBdr>
    </w:div>
    <w:div w:id="289282807">
      <w:bodyDiv w:val="1"/>
      <w:marLeft w:val="0"/>
      <w:marRight w:val="0"/>
      <w:marTop w:val="0"/>
      <w:marBottom w:val="0"/>
      <w:divBdr>
        <w:top w:val="none" w:sz="0" w:space="0" w:color="auto"/>
        <w:left w:val="none" w:sz="0" w:space="0" w:color="auto"/>
        <w:bottom w:val="none" w:sz="0" w:space="0" w:color="auto"/>
        <w:right w:val="none" w:sz="0" w:space="0" w:color="auto"/>
      </w:divBdr>
    </w:div>
    <w:div w:id="365445536">
      <w:bodyDiv w:val="1"/>
      <w:marLeft w:val="0"/>
      <w:marRight w:val="0"/>
      <w:marTop w:val="0"/>
      <w:marBottom w:val="0"/>
      <w:divBdr>
        <w:top w:val="none" w:sz="0" w:space="0" w:color="auto"/>
        <w:left w:val="none" w:sz="0" w:space="0" w:color="auto"/>
        <w:bottom w:val="none" w:sz="0" w:space="0" w:color="auto"/>
        <w:right w:val="none" w:sz="0" w:space="0" w:color="auto"/>
      </w:divBdr>
    </w:div>
    <w:div w:id="389890168">
      <w:bodyDiv w:val="1"/>
      <w:marLeft w:val="0"/>
      <w:marRight w:val="0"/>
      <w:marTop w:val="0"/>
      <w:marBottom w:val="0"/>
      <w:divBdr>
        <w:top w:val="none" w:sz="0" w:space="0" w:color="auto"/>
        <w:left w:val="none" w:sz="0" w:space="0" w:color="auto"/>
        <w:bottom w:val="none" w:sz="0" w:space="0" w:color="auto"/>
        <w:right w:val="none" w:sz="0" w:space="0" w:color="auto"/>
      </w:divBdr>
    </w:div>
    <w:div w:id="393554145">
      <w:bodyDiv w:val="1"/>
      <w:marLeft w:val="0"/>
      <w:marRight w:val="0"/>
      <w:marTop w:val="0"/>
      <w:marBottom w:val="0"/>
      <w:divBdr>
        <w:top w:val="none" w:sz="0" w:space="0" w:color="auto"/>
        <w:left w:val="none" w:sz="0" w:space="0" w:color="auto"/>
        <w:bottom w:val="none" w:sz="0" w:space="0" w:color="auto"/>
        <w:right w:val="none" w:sz="0" w:space="0" w:color="auto"/>
      </w:divBdr>
    </w:div>
    <w:div w:id="406458515">
      <w:bodyDiv w:val="1"/>
      <w:marLeft w:val="0"/>
      <w:marRight w:val="0"/>
      <w:marTop w:val="0"/>
      <w:marBottom w:val="0"/>
      <w:divBdr>
        <w:top w:val="none" w:sz="0" w:space="0" w:color="auto"/>
        <w:left w:val="none" w:sz="0" w:space="0" w:color="auto"/>
        <w:bottom w:val="none" w:sz="0" w:space="0" w:color="auto"/>
        <w:right w:val="none" w:sz="0" w:space="0" w:color="auto"/>
      </w:divBdr>
    </w:div>
    <w:div w:id="421950399">
      <w:bodyDiv w:val="1"/>
      <w:marLeft w:val="0"/>
      <w:marRight w:val="0"/>
      <w:marTop w:val="0"/>
      <w:marBottom w:val="0"/>
      <w:divBdr>
        <w:top w:val="none" w:sz="0" w:space="0" w:color="auto"/>
        <w:left w:val="none" w:sz="0" w:space="0" w:color="auto"/>
        <w:bottom w:val="none" w:sz="0" w:space="0" w:color="auto"/>
        <w:right w:val="none" w:sz="0" w:space="0" w:color="auto"/>
      </w:divBdr>
    </w:div>
    <w:div w:id="430471526">
      <w:bodyDiv w:val="1"/>
      <w:marLeft w:val="0"/>
      <w:marRight w:val="0"/>
      <w:marTop w:val="0"/>
      <w:marBottom w:val="0"/>
      <w:divBdr>
        <w:top w:val="none" w:sz="0" w:space="0" w:color="auto"/>
        <w:left w:val="none" w:sz="0" w:space="0" w:color="auto"/>
        <w:bottom w:val="none" w:sz="0" w:space="0" w:color="auto"/>
        <w:right w:val="none" w:sz="0" w:space="0" w:color="auto"/>
      </w:divBdr>
    </w:div>
    <w:div w:id="454062479">
      <w:bodyDiv w:val="1"/>
      <w:marLeft w:val="0"/>
      <w:marRight w:val="0"/>
      <w:marTop w:val="0"/>
      <w:marBottom w:val="0"/>
      <w:divBdr>
        <w:top w:val="none" w:sz="0" w:space="0" w:color="auto"/>
        <w:left w:val="none" w:sz="0" w:space="0" w:color="auto"/>
        <w:bottom w:val="none" w:sz="0" w:space="0" w:color="auto"/>
        <w:right w:val="none" w:sz="0" w:space="0" w:color="auto"/>
      </w:divBdr>
    </w:div>
    <w:div w:id="474026976">
      <w:bodyDiv w:val="1"/>
      <w:marLeft w:val="0"/>
      <w:marRight w:val="0"/>
      <w:marTop w:val="0"/>
      <w:marBottom w:val="0"/>
      <w:divBdr>
        <w:top w:val="none" w:sz="0" w:space="0" w:color="auto"/>
        <w:left w:val="none" w:sz="0" w:space="0" w:color="auto"/>
        <w:bottom w:val="none" w:sz="0" w:space="0" w:color="auto"/>
        <w:right w:val="none" w:sz="0" w:space="0" w:color="auto"/>
      </w:divBdr>
    </w:div>
    <w:div w:id="475298117">
      <w:bodyDiv w:val="1"/>
      <w:marLeft w:val="0"/>
      <w:marRight w:val="0"/>
      <w:marTop w:val="0"/>
      <w:marBottom w:val="0"/>
      <w:divBdr>
        <w:top w:val="none" w:sz="0" w:space="0" w:color="auto"/>
        <w:left w:val="none" w:sz="0" w:space="0" w:color="auto"/>
        <w:bottom w:val="none" w:sz="0" w:space="0" w:color="auto"/>
        <w:right w:val="none" w:sz="0" w:space="0" w:color="auto"/>
      </w:divBdr>
    </w:div>
    <w:div w:id="527451764">
      <w:bodyDiv w:val="1"/>
      <w:marLeft w:val="0"/>
      <w:marRight w:val="0"/>
      <w:marTop w:val="0"/>
      <w:marBottom w:val="0"/>
      <w:divBdr>
        <w:top w:val="none" w:sz="0" w:space="0" w:color="auto"/>
        <w:left w:val="none" w:sz="0" w:space="0" w:color="auto"/>
        <w:bottom w:val="none" w:sz="0" w:space="0" w:color="auto"/>
        <w:right w:val="none" w:sz="0" w:space="0" w:color="auto"/>
      </w:divBdr>
    </w:div>
    <w:div w:id="527761523">
      <w:bodyDiv w:val="1"/>
      <w:marLeft w:val="0"/>
      <w:marRight w:val="0"/>
      <w:marTop w:val="0"/>
      <w:marBottom w:val="0"/>
      <w:divBdr>
        <w:top w:val="none" w:sz="0" w:space="0" w:color="auto"/>
        <w:left w:val="none" w:sz="0" w:space="0" w:color="auto"/>
        <w:bottom w:val="none" w:sz="0" w:space="0" w:color="auto"/>
        <w:right w:val="none" w:sz="0" w:space="0" w:color="auto"/>
      </w:divBdr>
    </w:div>
    <w:div w:id="548296960">
      <w:bodyDiv w:val="1"/>
      <w:marLeft w:val="0"/>
      <w:marRight w:val="0"/>
      <w:marTop w:val="0"/>
      <w:marBottom w:val="0"/>
      <w:divBdr>
        <w:top w:val="none" w:sz="0" w:space="0" w:color="auto"/>
        <w:left w:val="none" w:sz="0" w:space="0" w:color="auto"/>
        <w:bottom w:val="none" w:sz="0" w:space="0" w:color="auto"/>
        <w:right w:val="none" w:sz="0" w:space="0" w:color="auto"/>
      </w:divBdr>
    </w:div>
    <w:div w:id="588462870">
      <w:bodyDiv w:val="1"/>
      <w:marLeft w:val="0"/>
      <w:marRight w:val="0"/>
      <w:marTop w:val="0"/>
      <w:marBottom w:val="0"/>
      <w:divBdr>
        <w:top w:val="none" w:sz="0" w:space="0" w:color="auto"/>
        <w:left w:val="none" w:sz="0" w:space="0" w:color="auto"/>
        <w:bottom w:val="none" w:sz="0" w:space="0" w:color="auto"/>
        <w:right w:val="none" w:sz="0" w:space="0" w:color="auto"/>
      </w:divBdr>
    </w:div>
    <w:div w:id="599487695">
      <w:bodyDiv w:val="1"/>
      <w:marLeft w:val="0"/>
      <w:marRight w:val="0"/>
      <w:marTop w:val="0"/>
      <w:marBottom w:val="0"/>
      <w:divBdr>
        <w:top w:val="none" w:sz="0" w:space="0" w:color="auto"/>
        <w:left w:val="none" w:sz="0" w:space="0" w:color="auto"/>
        <w:bottom w:val="none" w:sz="0" w:space="0" w:color="auto"/>
        <w:right w:val="none" w:sz="0" w:space="0" w:color="auto"/>
      </w:divBdr>
    </w:div>
    <w:div w:id="624889010">
      <w:bodyDiv w:val="1"/>
      <w:marLeft w:val="0"/>
      <w:marRight w:val="0"/>
      <w:marTop w:val="0"/>
      <w:marBottom w:val="0"/>
      <w:divBdr>
        <w:top w:val="none" w:sz="0" w:space="0" w:color="auto"/>
        <w:left w:val="none" w:sz="0" w:space="0" w:color="auto"/>
        <w:bottom w:val="none" w:sz="0" w:space="0" w:color="auto"/>
        <w:right w:val="none" w:sz="0" w:space="0" w:color="auto"/>
      </w:divBdr>
    </w:div>
    <w:div w:id="669792302">
      <w:bodyDiv w:val="1"/>
      <w:marLeft w:val="0"/>
      <w:marRight w:val="0"/>
      <w:marTop w:val="0"/>
      <w:marBottom w:val="0"/>
      <w:divBdr>
        <w:top w:val="none" w:sz="0" w:space="0" w:color="auto"/>
        <w:left w:val="none" w:sz="0" w:space="0" w:color="auto"/>
        <w:bottom w:val="none" w:sz="0" w:space="0" w:color="auto"/>
        <w:right w:val="none" w:sz="0" w:space="0" w:color="auto"/>
      </w:divBdr>
    </w:div>
    <w:div w:id="670570014">
      <w:bodyDiv w:val="1"/>
      <w:marLeft w:val="0"/>
      <w:marRight w:val="0"/>
      <w:marTop w:val="0"/>
      <w:marBottom w:val="0"/>
      <w:divBdr>
        <w:top w:val="none" w:sz="0" w:space="0" w:color="auto"/>
        <w:left w:val="none" w:sz="0" w:space="0" w:color="auto"/>
        <w:bottom w:val="none" w:sz="0" w:space="0" w:color="auto"/>
        <w:right w:val="none" w:sz="0" w:space="0" w:color="auto"/>
      </w:divBdr>
    </w:div>
    <w:div w:id="670596358">
      <w:bodyDiv w:val="1"/>
      <w:marLeft w:val="0"/>
      <w:marRight w:val="0"/>
      <w:marTop w:val="0"/>
      <w:marBottom w:val="0"/>
      <w:divBdr>
        <w:top w:val="none" w:sz="0" w:space="0" w:color="auto"/>
        <w:left w:val="none" w:sz="0" w:space="0" w:color="auto"/>
        <w:bottom w:val="none" w:sz="0" w:space="0" w:color="auto"/>
        <w:right w:val="none" w:sz="0" w:space="0" w:color="auto"/>
      </w:divBdr>
    </w:div>
    <w:div w:id="694355790">
      <w:bodyDiv w:val="1"/>
      <w:marLeft w:val="0"/>
      <w:marRight w:val="0"/>
      <w:marTop w:val="0"/>
      <w:marBottom w:val="0"/>
      <w:divBdr>
        <w:top w:val="none" w:sz="0" w:space="0" w:color="auto"/>
        <w:left w:val="none" w:sz="0" w:space="0" w:color="auto"/>
        <w:bottom w:val="none" w:sz="0" w:space="0" w:color="auto"/>
        <w:right w:val="none" w:sz="0" w:space="0" w:color="auto"/>
      </w:divBdr>
    </w:div>
    <w:div w:id="756093985">
      <w:bodyDiv w:val="1"/>
      <w:marLeft w:val="0"/>
      <w:marRight w:val="0"/>
      <w:marTop w:val="0"/>
      <w:marBottom w:val="0"/>
      <w:divBdr>
        <w:top w:val="none" w:sz="0" w:space="0" w:color="auto"/>
        <w:left w:val="none" w:sz="0" w:space="0" w:color="auto"/>
        <w:bottom w:val="none" w:sz="0" w:space="0" w:color="auto"/>
        <w:right w:val="none" w:sz="0" w:space="0" w:color="auto"/>
      </w:divBdr>
    </w:div>
    <w:div w:id="828130800">
      <w:bodyDiv w:val="1"/>
      <w:marLeft w:val="0"/>
      <w:marRight w:val="0"/>
      <w:marTop w:val="0"/>
      <w:marBottom w:val="0"/>
      <w:divBdr>
        <w:top w:val="none" w:sz="0" w:space="0" w:color="auto"/>
        <w:left w:val="none" w:sz="0" w:space="0" w:color="auto"/>
        <w:bottom w:val="none" w:sz="0" w:space="0" w:color="auto"/>
        <w:right w:val="none" w:sz="0" w:space="0" w:color="auto"/>
      </w:divBdr>
    </w:div>
    <w:div w:id="873230761">
      <w:bodyDiv w:val="1"/>
      <w:marLeft w:val="0"/>
      <w:marRight w:val="0"/>
      <w:marTop w:val="0"/>
      <w:marBottom w:val="0"/>
      <w:divBdr>
        <w:top w:val="none" w:sz="0" w:space="0" w:color="auto"/>
        <w:left w:val="none" w:sz="0" w:space="0" w:color="auto"/>
        <w:bottom w:val="none" w:sz="0" w:space="0" w:color="auto"/>
        <w:right w:val="none" w:sz="0" w:space="0" w:color="auto"/>
      </w:divBdr>
    </w:div>
    <w:div w:id="1010065751">
      <w:bodyDiv w:val="1"/>
      <w:marLeft w:val="0"/>
      <w:marRight w:val="0"/>
      <w:marTop w:val="0"/>
      <w:marBottom w:val="0"/>
      <w:divBdr>
        <w:top w:val="none" w:sz="0" w:space="0" w:color="auto"/>
        <w:left w:val="none" w:sz="0" w:space="0" w:color="auto"/>
        <w:bottom w:val="none" w:sz="0" w:space="0" w:color="auto"/>
        <w:right w:val="none" w:sz="0" w:space="0" w:color="auto"/>
      </w:divBdr>
    </w:div>
    <w:div w:id="1017003243">
      <w:bodyDiv w:val="1"/>
      <w:marLeft w:val="0"/>
      <w:marRight w:val="0"/>
      <w:marTop w:val="0"/>
      <w:marBottom w:val="0"/>
      <w:divBdr>
        <w:top w:val="none" w:sz="0" w:space="0" w:color="auto"/>
        <w:left w:val="none" w:sz="0" w:space="0" w:color="auto"/>
        <w:bottom w:val="none" w:sz="0" w:space="0" w:color="auto"/>
        <w:right w:val="none" w:sz="0" w:space="0" w:color="auto"/>
      </w:divBdr>
    </w:div>
    <w:div w:id="1024019400">
      <w:bodyDiv w:val="1"/>
      <w:marLeft w:val="0"/>
      <w:marRight w:val="0"/>
      <w:marTop w:val="0"/>
      <w:marBottom w:val="0"/>
      <w:divBdr>
        <w:top w:val="none" w:sz="0" w:space="0" w:color="auto"/>
        <w:left w:val="none" w:sz="0" w:space="0" w:color="auto"/>
        <w:bottom w:val="none" w:sz="0" w:space="0" w:color="auto"/>
        <w:right w:val="none" w:sz="0" w:space="0" w:color="auto"/>
      </w:divBdr>
    </w:div>
    <w:div w:id="1038623130">
      <w:bodyDiv w:val="1"/>
      <w:marLeft w:val="0"/>
      <w:marRight w:val="0"/>
      <w:marTop w:val="0"/>
      <w:marBottom w:val="0"/>
      <w:divBdr>
        <w:top w:val="none" w:sz="0" w:space="0" w:color="auto"/>
        <w:left w:val="none" w:sz="0" w:space="0" w:color="auto"/>
        <w:bottom w:val="none" w:sz="0" w:space="0" w:color="auto"/>
        <w:right w:val="none" w:sz="0" w:space="0" w:color="auto"/>
      </w:divBdr>
    </w:div>
    <w:div w:id="1048339003">
      <w:bodyDiv w:val="1"/>
      <w:marLeft w:val="0"/>
      <w:marRight w:val="0"/>
      <w:marTop w:val="0"/>
      <w:marBottom w:val="0"/>
      <w:divBdr>
        <w:top w:val="none" w:sz="0" w:space="0" w:color="auto"/>
        <w:left w:val="none" w:sz="0" w:space="0" w:color="auto"/>
        <w:bottom w:val="none" w:sz="0" w:space="0" w:color="auto"/>
        <w:right w:val="none" w:sz="0" w:space="0" w:color="auto"/>
      </w:divBdr>
    </w:div>
    <w:div w:id="1079252066">
      <w:bodyDiv w:val="1"/>
      <w:marLeft w:val="0"/>
      <w:marRight w:val="0"/>
      <w:marTop w:val="0"/>
      <w:marBottom w:val="0"/>
      <w:divBdr>
        <w:top w:val="none" w:sz="0" w:space="0" w:color="auto"/>
        <w:left w:val="none" w:sz="0" w:space="0" w:color="auto"/>
        <w:bottom w:val="none" w:sz="0" w:space="0" w:color="auto"/>
        <w:right w:val="none" w:sz="0" w:space="0" w:color="auto"/>
      </w:divBdr>
    </w:div>
    <w:div w:id="1142691699">
      <w:bodyDiv w:val="1"/>
      <w:marLeft w:val="0"/>
      <w:marRight w:val="0"/>
      <w:marTop w:val="0"/>
      <w:marBottom w:val="0"/>
      <w:divBdr>
        <w:top w:val="none" w:sz="0" w:space="0" w:color="auto"/>
        <w:left w:val="none" w:sz="0" w:space="0" w:color="auto"/>
        <w:bottom w:val="none" w:sz="0" w:space="0" w:color="auto"/>
        <w:right w:val="none" w:sz="0" w:space="0" w:color="auto"/>
      </w:divBdr>
    </w:div>
    <w:div w:id="1145777244">
      <w:bodyDiv w:val="1"/>
      <w:marLeft w:val="0"/>
      <w:marRight w:val="0"/>
      <w:marTop w:val="0"/>
      <w:marBottom w:val="0"/>
      <w:divBdr>
        <w:top w:val="none" w:sz="0" w:space="0" w:color="auto"/>
        <w:left w:val="none" w:sz="0" w:space="0" w:color="auto"/>
        <w:bottom w:val="none" w:sz="0" w:space="0" w:color="auto"/>
        <w:right w:val="none" w:sz="0" w:space="0" w:color="auto"/>
      </w:divBdr>
    </w:div>
    <w:div w:id="1214385195">
      <w:bodyDiv w:val="1"/>
      <w:marLeft w:val="0"/>
      <w:marRight w:val="0"/>
      <w:marTop w:val="0"/>
      <w:marBottom w:val="0"/>
      <w:divBdr>
        <w:top w:val="none" w:sz="0" w:space="0" w:color="auto"/>
        <w:left w:val="none" w:sz="0" w:space="0" w:color="auto"/>
        <w:bottom w:val="none" w:sz="0" w:space="0" w:color="auto"/>
        <w:right w:val="none" w:sz="0" w:space="0" w:color="auto"/>
      </w:divBdr>
    </w:div>
    <w:div w:id="1253006487">
      <w:bodyDiv w:val="1"/>
      <w:marLeft w:val="0"/>
      <w:marRight w:val="0"/>
      <w:marTop w:val="0"/>
      <w:marBottom w:val="0"/>
      <w:divBdr>
        <w:top w:val="none" w:sz="0" w:space="0" w:color="auto"/>
        <w:left w:val="none" w:sz="0" w:space="0" w:color="auto"/>
        <w:bottom w:val="none" w:sz="0" w:space="0" w:color="auto"/>
        <w:right w:val="none" w:sz="0" w:space="0" w:color="auto"/>
      </w:divBdr>
    </w:div>
    <w:div w:id="1304044676">
      <w:bodyDiv w:val="1"/>
      <w:marLeft w:val="0"/>
      <w:marRight w:val="0"/>
      <w:marTop w:val="0"/>
      <w:marBottom w:val="0"/>
      <w:divBdr>
        <w:top w:val="none" w:sz="0" w:space="0" w:color="auto"/>
        <w:left w:val="none" w:sz="0" w:space="0" w:color="auto"/>
        <w:bottom w:val="none" w:sz="0" w:space="0" w:color="auto"/>
        <w:right w:val="none" w:sz="0" w:space="0" w:color="auto"/>
      </w:divBdr>
    </w:div>
    <w:div w:id="1325861615">
      <w:bodyDiv w:val="1"/>
      <w:marLeft w:val="0"/>
      <w:marRight w:val="0"/>
      <w:marTop w:val="0"/>
      <w:marBottom w:val="0"/>
      <w:divBdr>
        <w:top w:val="none" w:sz="0" w:space="0" w:color="auto"/>
        <w:left w:val="none" w:sz="0" w:space="0" w:color="auto"/>
        <w:bottom w:val="none" w:sz="0" w:space="0" w:color="auto"/>
        <w:right w:val="none" w:sz="0" w:space="0" w:color="auto"/>
      </w:divBdr>
    </w:div>
    <w:div w:id="1374381551">
      <w:bodyDiv w:val="1"/>
      <w:marLeft w:val="0"/>
      <w:marRight w:val="0"/>
      <w:marTop w:val="0"/>
      <w:marBottom w:val="0"/>
      <w:divBdr>
        <w:top w:val="none" w:sz="0" w:space="0" w:color="auto"/>
        <w:left w:val="none" w:sz="0" w:space="0" w:color="auto"/>
        <w:bottom w:val="none" w:sz="0" w:space="0" w:color="auto"/>
        <w:right w:val="none" w:sz="0" w:space="0" w:color="auto"/>
      </w:divBdr>
    </w:div>
    <w:div w:id="1385562206">
      <w:bodyDiv w:val="1"/>
      <w:marLeft w:val="0"/>
      <w:marRight w:val="0"/>
      <w:marTop w:val="0"/>
      <w:marBottom w:val="0"/>
      <w:divBdr>
        <w:top w:val="none" w:sz="0" w:space="0" w:color="auto"/>
        <w:left w:val="none" w:sz="0" w:space="0" w:color="auto"/>
        <w:bottom w:val="none" w:sz="0" w:space="0" w:color="auto"/>
        <w:right w:val="none" w:sz="0" w:space="0" w:color="auto"/>
      </w:divBdr>
    </w:div>
    <w:div w:id="1404253911">
      <w:bodyDiv w:val="1"/>
      <w:marLeft w:val="0"/>
      <w:marRight w:val="0"/>
      <w:marTop w:val="0"/>
      <w:marBottom w:val="0"/>
      <w:divBdr>
        <w:top w:val="none" w:sz="0" w:space="0" w:color="auto"/>
        <w:left w:val="none" w:sz="0" w:space="0" w:color="auto"/>
        <w:bottom w:val="none" w:sz="0" w:space="0" w:color="auto"/>
        <w:right w:val="none" w:sz="0" w:space="0" w:color="auto"/>
      </w:divBdr>
    </w:div>
    <w:div w:id="1408268146">
      <w:bodyDiv w:val="1"/>
      <w:marLeft w:val="0"/>
      <w:marRight w:val="0"/>
      <w:marTop w:val="0"/>
      <w:marBottom w:val="0"/>
      <w:divBdr>
        <w:top w:val="none" w:sz="0" w:space="0" w:color="auto"/>
        <w:left w:val="none" w:sz="0" w:space="0" w:color="auto"/>
        <w:bottom w:val="none" w:sz="0" w:space="0" w:color="auto"/>
        <w:right w:val="none" w:sz="0" w:space="0" w:color="auto"/>
      </w:divBdr>
    </w:div>
    <w:div w:id="1410225305">
      <w:bodyDiv w:val="1"/>
      <w:marLeft w:val="0"/>
      <w:marRight w:val="0"/>
      <w:marTop w:val="0"/>
      <w:marBottom w:val="0"/>
      <w:divBdr>
        <w:top w:val="none" w:sz="0" w:space="0" w:color="auto"/>
        <w:left w:val="none" w:sz="0" w:space="0" w:color="auto"/>
        <w:bottom w:val="none" w:sz="0" w:space="0" w:color="auto"/>
        <w:right w:val="none" w:sz="0" w:space="0" w:color="auto"/>
      </w:divBdr>
    </w:div>
    <w:div w:id="1422068575">
      <w:bodyDiv w:val="1"/>
      <w:marLeft w:val="0"/>
      <w:marRight w:val="0"/>
      <w:marTop w:val="0"/>
      <w:marBottom w:val="0"/>
      <w:divBdr>
        <w:top w:val="none" w:sz="0" w:space="0" w:color="auto"/>
        <w:left w:val="none" w:sz="0" w:space="0" w:color="auto"/>
        <w:bottom w:val="none" w:sz="0" w:space="0" w:color="auto"/>
        <w:right w:val="none" w:sz="0" w:space="0" w:color="auto"/>
      </w:divBdr>
    </w:div>
    <w:div w:id="1430855568">
      <w:bodyDiv w:val="1"/>
      <w:marLeft w:val="0"/>
      <w:marRight w:val="0"/>
      <w:marTop w:val="0"/>
      <w:marBottom w:val="0"/>
      <w:divBdr>
        <w:top w:val="none" w:sz="0" w:space="0" w:color="auto"/>
        <w:left w:val="none" w:sz="0" w:space="0" w:color="auto"/>
        <w:bottom w:val="none" w:sz="0" w:space="0" w:color="auto"/>
        <w:right w:val="none" w:sz="0" w:space="0" w:color="auto"/>
      </w:divBdr>
    </w:div>
    <w:div w:id="1490094643">
      <w:bodyDiv w:val="1"/>
      <w:marLeft w:val="0"/>
      <w:marRight w:val="0"/>
      <w:marTop w:val="0"/>
      <w:marBottom w:val="0"/>
      <w:divBdr>
        <w:top w:val="none" w:sz="0" w:space="0" w:color="auto"/>
        <w:left w:val="none" w:sz="0" w:space="0" w:color="auto"/>
        <w:bottom w:val="none" w:sz="0" w:space="0" w:color="auto"/>
        <w:right w:val="none" w:sz="0" w:space="0" w:color="auto"/>
      </w:divBdr>
    </w:div>
    <w:div w:id="1496069438">
      <w:bodyDiv w:val="1"/>
      <w:marLeft w:val="0"/>
      <w:marRight w:val="0"/>
      <w:marTop w:val="0"/>
      <w:marBottom w:val="0"/>
      <w:divBdr>
        <w:top w:val="none" w:sz="0" w:space="0" w:color="auto"/>
        <w:left w:val="none" w:sz="0" w:space="0" w:color="auto"/>
        <w:bottom w:val="none" w:sz="0" w:space="0" w:color="auto"/>
        <w:right w:val="none" w:sz="0" w:space="0" w:color="auto"/>
      </w:divBdr>
    </w:div>
    <w:div w:id="1622885426">
      <w:bodyDiv w:val="1"/>
      <w:marLeft w:val="0"/>
      <w:marRight w:val="0"/>
      <w:marTop w:val="0"/>
      <w:marBottom w:val="0"/>
      <w:divBdr>
        <w:top w:val="none" w:sz="0" w:space="0" w:color="auto"/>
        <w:left w:val="none" w:sz="0" w:space="0" w:color="auto"/>
        <w:bottom w:val="none" w:sz="0" w:space="0" w:color="auto"/>
        <w:right w:val="none" w:sz="0" w:space="0" w:color="auto"/>
      </w:divBdr>
    </w:div>
    <w:div w:id="1733238298">
      <w:bodyDiv w:val="1"/>
      <w:marLeft w:val="0"/>
      <w:marRight w:val="0"/>
      <w:marTop w:val="0"/>
      <w:marBottom w:val="0"/>
      <w:divBdr>
        <w:top w:val="none" w:sz="0" w:space="0" w:color="auto"/>
        <w:left w:val="none" w:sz="0" w:space="0" w:color="auto"/>
        <w:bottom w:val="none" w:sz="0" w:space="0" w:color="auto"/>
        <w:right w:val="none" w:sz="0" w:space="0" w:color="auto"/>
      </w:divBdr>
    </w:div>
    <w:div w:id="1746411755">
      <w:bodyDiv w:val="1"/>
      <w:marLeft w:val="0"/>
      <w:marRight w:val="0"/>
      <w:marTop w:val="0"/>
      <w:marBottom w:val="0"/>
      <w:divBdr>
        <w:top w:val="none" w:sz="0" w:space="0" w:color="auto"/>
        <w:left w:val="none" w:sz="0" w:space="0" w:color="auto"/>
        <w:bottom w:val="none" w:sz="0" w:space="0" w:color="auto"/>
        <w:right w:val="none" w:sz="0" w:space="0" w:color="auto"/>
      </w:divBdr>
    </w:div>
    <w:div w:id="1786079059">
      <w:bodyDiv w:val="1"/>
      <w:marLeft w:val="0"/>
      <w:marRight w:val="0"/>
      <w:marTop w:val="0"/>
      <w:marBottom w:val="0"/>
      <w:divBdr>
        <w:top w:val="none" w:sz="0" w:space="0" w:color="auto"/>
        <w:left w:val="none" w:sz="0" w:space="0" w:color="auto"/>
        <w:bottom w:val="none" w:sz="0" w:space="0" w:color="auto"/>
        <w:right w:val="none" w:sz="0" w:space="0" w:color="auto"/>
      </w:divBdr>
    </w:div>
    <w:div w:id="1799257895">
      <w:bodyDiv w:val="1"/>
      <w:marLeft w:val="0"/>
      <w:marRight w:val="0"/>
      <w:marTop w:val="0"/>
      <w:marBottom w:val="0"/>
      <w:divBdr>
        <w:top w:val="none" w:sz="0" w:space="0" w:color="auto"/>
        <w:left w:val="none" w:sz="0" w:space="0" w:color="auto"/>
        <w:bottom w:val="none" w:sz="0" w:space="0" w:color="auto"/>
        <w:right w:val="none" w:sz="0" w:space="0" w:color="auto"/>
      </w:divBdr>
    </w:div>
    <w:div w:id="1836408328">
      <w:bodyDiv w:val="1"/>
      <w:marLeft w:val="0"/>
      <w:marRight w:val="0"/>
      <w:marTop w:val="0"/>
      <w:marBottom w:val="0"/>
      <w:divBdr>
        <w:top w:val="none" w:sz="0" w:space="0" w:color="auto"/>
        <w:left w:val="none" w:sz="0" w:space="0" w:color="auto"/>
        <w:bottom w:val="none" w:sz="0" w:space="0" w:color="auto"/>
        <w:right w:val="none" w:sz="0" w:space="0" w:color="auto"/>
      </w:divBdr>
    </w:div>
    <w:div w:id="1839996856">
      <w:bodyDiv w:val="1"/>
      <w:marLeft w:val="0"/>
      <w:marRight w:val="0"/>
      <w:marTop w:val="0"/>
      <w:marBottom w:val="0"/>
      <w:divBdr>
        <w:top w:val="none" w:sz="0" w:space="0" w:color="auto"/>
        <w:left w:val="none" w:sz="0" w:space="0" w:color="auto"/>
        <w:bottom w:val="none" w:sz="0" w:space="0" w:color="auto"/>
        <w:right w:val="none" w:sz="0" w:space="0" w:color="auto"/>
      </w:divBdr>
    </w:div>
    <w:div w:id="1846743244">
      <w:bodyDiv w:val="1"/>
      <w:marLeft w:val="0"/>
      <w:marRight w:val="0"/>
      <w:marTop w:val="0"/>
      <w:marBottom w:val="0"/>
      <w:divBdr>
        <w:top w:val="none" w:sz="0" w:space="0" w:color="auto"/>
        <w:left w:val="none" w:sz="0" w:space="0" w:color="auto"/>
        <w:bottom w:val="none" w:sz="0" w:space="0" w:color="auto"/>
        <w:right w:val="none" w:sz="0" w:space="0" w:color="auto"/>
      </w:divBdr>
    </w:div>
    <w:div w:id="1875923232">
      <w:bodyDiv w:val="1"/>
      <w:marLeft w:val="0"/>
      <w:marRight w:val="0"/>
      <w:marTop w:val="0"/>
      <w:marBottom w:val="0"/>
      <w:divBdr>
        <w:top w:val="none" w:sz="0" w:space="0" w:color="auto"/>
        <w:left w:val="none" w:sz="0" w:space="0" w:color="auto"/>
        <w:bottom w:val="none" w:sz="0" w:space="0" w:color="auto"/>
        <w:right w:val="none" w:sz="0" w:space="0" w:color="auto"/>
      </w:divBdr>
    </w:div>
    <w:div w:id="1884832261">
      <w:bodyDiv w:val="1"/>
      <w:marLeft w:val="0"/>
      <w:marRight w:val="0"/>
      <w:marTop w:val="0"/>
      <w:marBottom w:val="0"/>
      <w:divBdr>
        <w:top w:val="none" w:sz="0" w:space="0" w:color="auto"/>
        <w:left w:val="none" w:sz="0" w:space="0" w:color="auto"/>
        <w:bottom w:val="none" w:sz="0" w:space="0" w:color="auto"/>
        <w:right w:val="none" w:sz="0" w:space="0" w:color="auto"/>
      </w:divBdr>
    </w:div>
    <w:div w:id="1889995191">
      <w:bodyDiv w:val="1"/>
      <w:marLeft w:val="0"/>
      <w:marRight w:val="0"/>
      <w:marTop w:val="0"/>
      <w:marBottom w:val="0"/>
      <w:divBdr>
        <w:top w:val="none" w:sz="0" w:space="0" w:color="auto"/>
        <w:left w:val="none" w:sz="0" w:space="0" w:color="auto"/>
        <w:bottom w:val="none" w:sz="0" w:space="0" w:color="auto"/>
        <w:right w:val="none" w:sz="0" w:space="0" w:color="auto"/>
      </w:divBdr>
    </w:div>
    <w:div w:id="1908414101">
      <w:bodyDiv w:val="1"/>
      <w:marLeft w:val="0"/>
      <w:marRight w:val="0"/>
      <w:marTop w:val="0"/>
      <w:marBottom w:val="0"/>
      <w:divBdr>
        <w:top w:val="none" w:sz="0" w:space="0" w:color="auto"/>
        <w:left w:val="none" w:sz="0" w:space="0" w:color="auto"/>
        <w:bottom w:val="none" w:sz="0" w:space="0" w:color="auto"/>
        <w:right w:val="none" w:sz="0" w:space="0" w:color="auto"/>
      </w:divBdr>
    </w:div>
    <w:div w:id="1943996625">
      <w:bodyDiv w:val="1"/>
      <w:marLeft w:val="0"/>
      <w:marRight w:val="0"/>
      <w:marTop w:val="0"/>
      <w:marBottom w:val="0"/>
      <w:divBdr>
        <w:top w:val="none" w:sz="0" w:space="0" w:color="auto"/>
        <w:left w:val="none" w:sz="0" w:space="0" w:color="auto"/>
        <w:bottom w:val="none" w:sz="0" w:space="0" w:color="auto"/>
        <w:right w:val="none" w:sz="0" w:space="0" w:color="auto"/>
      </w:divBdr>
    </w:div>
    <w:div w:id="1955549562">
      <w:bodyDiv w:val="1"/>
      <w:marLeft w:val="0"/>
      <w:marRight w:val="0"/>
      <w:marTop w:val="0"/>
      <w:marBottom w:val="0"/>
      <w:divBdr>
        <w:top w:val="none" w:sz="0" w:space="0" w:color="auto"/>
        <w:left w:val="none" w:sz="0" w:space="0" w:color="auto"/>
        <w:bottom w:val="none" w:sz="0" w:space="0" w:color="auto"/>
        <w:right w:val="none" w:sz="0" w:space="0" w:color="auto"/>
      </w:divBdr>
    </w:div>
    <w:div w:id="1992052252">
      <w:bodyDiv w:val="1"/>
      <w:marLeft w:val="0"/>
      <w:marRight w:val="0"/>
      <w:marTop w:val="0"/>
      <w:marBottom w:val="0"/>
      <w:divBdr>
        <w:top w:val="none" w:sz="0" w:space="0" w:color="auto"/>
        <w:left w:val="none" w:sz="0" w:space="0" w:color="auto"/>
        <w:bottom w:val="none" w:sz="0" w:space="0" w:color="auto"/>
        <w:right w:val="none" w:sz="0" w:space="0" w:color="auto"/>
      </w:divBdr>
    </w:div>
    <w:div w:id="2034574068">
      <w:bodyDiv w:val="1"/>
      <w:marLeft w:val="0"/>
      <w:marRight w:val="0"/>
      <w:marTop w:val="0"/>
      <w:marBottom w:val="0"/>
      <w:divBdr>
        <w:top w:val="none" w:sz="0" w:space="0" w:color="auto"/>
        <w:left w:val="none" w:sz="0" w:space="0" w:color="auto"/>
        <w:bottom w:val="none" w:sz="0" w:space="0" w:color="auto"/>
        <w:right w:val="none" w:sz="0" w:space="0" w:color="auto"/>
      </w:divBdr>
    </w:div>
    <w:div w:id="2038657302">
      <w:bodyDiv w:val="1"/>
      <w:marLeft w:val="0"/>
      <w:marRight w:val="0"/>
      <w:marTop w:val="0"/>
      <w:marBottom w:val="0"/>
      <w:divBdr>
        <w:top w:val="none" w:sz="0" w:space="0" w:color="auto"/>
        <w:left w:val="none" w:sz="0" w:space="0" w:color="auto"/>
        <w:bottom w:val="none" w:sz="0" w:space="0" w:color="auto"/>
        <w:right w:val="none" w:sz="0" w:space="0" w:color="auto"/>
      </w:divBdr>
    </w:div>
    <w:div w:id="21319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A46F-CA4D-4D79-8DF5-EC295201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Schedule of Fees and Charges for post reform residents</vt:lpstr>
    </vt:vector>
  </TitlesOfParts>
  <Manager>Pramod.ADHIKARI@health.gov.au</Manager>
  <Company>Department of Health</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Fees and Charges for post reform residents</dc:title>
  <dc:subject>Schedule of Fees and Charges</dc:subject>
  <dc:creator>Department of health</dc:creator>
  <cp:keywords>Aged Care, Finance</cp:keywords>
  <cp:lastModifiedBy>Jennifer Jackson</cp:lastModifiedBy>
  <cp:revision>2</cp:revision>
  <cp:lastPrinted>2015-12-07T06:00:00Z</cp:lastPrinted>
  <dcterms:created xsi:type="dcterms:W3CDTF">2019-06-05T00:23:00Z</dcterms:created>
  <dcterms:modified xsi:type="dcterms:W3CDTF">2019-06-05T00:23:00Z</dcterms:modified>
  <cp:category>Aged Care, Finance</cp:category>
</cp:coreProperties>
</file>